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1F" w:rsidRPr="00D20074" w:rsidRDefault="0091651F" w:rsidP="00BE0D29">
      <w:pPr>
        <w:adjustRightInd w:val="0"/>
        <w:snapToGrid w:val="0"/>
        <w:spacing w:line="560" w:lineRule="exact"/>
        <w:jc w:val="center"/>
        <w:rPr>
          <w:rFonts w:ascii="华文中宋" w:eastAsia="华文中宋" w:hAnsi="华文中宋" w:cs="Times New Roman"/>
          <w:color w:val="000000" w:themeColor="text1"/>
          <w:sz w:val="44"/>
          <w:szCs w:val="44"/>
        </w:rPr>
      </w:pPr>
      <w:r w:rsidRPr="00D20074">
        <w:rPr>
          <w:rFonts w:ascii="华文中宋" w:eastAsia="华文中宋" w:hAnsi="华文中宋" w:cs="Times New Roman" w:hint="eastAsia"/>
          <w:color w:val="000000" w:themeColor="text1"/>
          <w:sz w:val="44"/>
          <w:szCs w:val="44"/>
        </w:rPr>
        <w:t>中国科学院</w:t>
      </w:r>
      <w:r w:rsidR="00997D20">
        <w:rPr>
          <w:rFonts w:ascii="华文中宋" w:eastAsia="华文中宋" w:hAnsi="华文中宋" w:cs="Times New Roman" w:hint="eastAsia"/>
          <w:color w:val="000000" w:themeColor="text1"/>
          <w:sz w:val="44"/>
          <w:szCs w:val="44"/>
        </w:rPr>
        <w:t>烟台海岸带</w:t>
      </w:r>
      <w:r w:rsidRPr="00D20074">
        <w:rPr>
          <w:rFonts w:ascii="华文中宋" w:eastAsia="华文中宋" w:hAnsi="华文中宋" w:cs="Times New Roman" w:hint="eastAsia"/>
          <w:color w:val="000000" w:themeColor="text1"/>
          <w:sz w:val="44"/>
          <w:szCs w:val="44"/>
        </w:rPr>
        <w:t>研究所</w:t>
      </w:r>
    </w:p>
    <w:p w:rsidR="0091651F" w:rsidRPr="00D20074" w:rsidRDefault="001021A7" w:rsidP="0091651F">
      <w:pPr>
        <w:adjustRightInd w:val="0"/>
        <w:snapToGrid w:val="0"/>
        <w:spacing w:line="560" w:lineRule="exact"/>
        <w:jc w:val="center"/>
        <w:rPr>
          <w:rFonts w:ascii="华文中宋" w:eastAsia="华文中宋" w:hAnsi="华文中宋" w:cs="Times New Roman"/>
          <w:color w:val="000000" w:themeColor="text1"/>
          <w:sz w:val="44"/>
          <w:szCs w:val="44"/>
        </w:rPr>
      </w:pPr>
      <w:r w:rsidRPr="00D20074">
        <w:rPr>
          <w:rFonts w:ascii="华文中宋" w:eastAsia="华文中宋" w:hAnsi="华文中宋" w:cs="Times New Roman" w:hint="eastAsia"/>
          <w:color w:val="000000" w:themeColor="text1"/>
          <w:sz w:val="44"/>
          <w:szCs w:val="44"/>
        </w:rPr>
        <w:t>“</w:t>
      </w:r>
      <w:r w:rsidR="0091651F" w:rsidRPr="00D20074">
        <w:rPr>
          <w:rFonts w:ascii="华文中宋" w:eastAsia="华文中宋" w:hAnsi="华文中宋" w:cs="Times New Roman" w:hint="eastAsia"/>
          <w:color w:val="000000" w:themeColor="text1"/>
          <w:sz w:val="44"/>
          <w:szCs w:val="44"/>
        </w:rPr>
        <w:t>大学生创新实践训练计划</w:t>
      </w:r>
      <w:r w:rsidRPr="00D20074">
        <w:rPr>
          <w:rFonts w:ascii="华文中宋" w:eastAsia="华文中宋" w:hAnsi="华文中宋" w:cs="Times New Roman" w:hint="eastAsia"/>
          <w:color w:val="000000" w:themeColor="text1"/>
          <w:sz w:val="44"/>
          <w:szCs w:val="44"/>
        </w:rPr>
        <w:t>”管理</w:t>
      </w:r>
      <w:r w:rsidR="00D20074" w:rsidRPr="00D20074">
        <w:rPr>
          <w:rFonts w:ascii="华文中宋" w:eastAsia="华文中宋" w:hAnsi="华文中宋" w:cs="Times New Roman" w:hint="eastAsia"/>
          <w:color w:val="000000" w:themeColor="text1"/>
          <w:sz w:val="44"/>
          <w:szCs w:val="44"/>
        </w:rPr>
        <w:t>办法</w:t>
      </w:r>
    </w:p>
    <w:p w:rsidR="0091651F" w:rsidRPr="00D20074" w:rsidRDefault="0091651F" w:rsidP="0091651F">
      <w:pPr>
        <w:adjustRightInd w:val="0"/>
        <w:snapToGrid w:val="0"/>
        <w:spacing w:line="560" w:lineRule="exact"/>
        <w:jc w:val="center"/>
        <w:rPr>
          <w:rFonts w:ascii="仿宋_GB2312" w:eastAsia="仿宋_GB2312" w:hAnsi="Calibri" w:cs="Times New Roman"/>
          <w:color w:val="000000" w:themeColor="text1"/>
          <w:sz w:val="32"/>
          <w:szCs w:val="32"/>
        </w:rPr>
      </w:pPr>
    </w:p>
    <w:p w:rsidR="0091651F" w:rsidRPr="00E924D1" w:rsidRDefault="0091651F" w:rsidP="0091651F">
      <w:pPr>
        <w:spacing w:line="560" w:lineRule="exact"/>
        <w:textAlignment w:val="baseline"/>
        <w:rPr>
          <w:rFonts w:ascii="仿宋" w:eastAsia="仿宋" w:hAnsi="仿宋" w:cs="Times New Roman"/>
          <w:color w:val="000000" w:themeColor="text1"/>
          <w:sz w:val="32"/>
          <w:szCs w:val="32"/>
        </w:rPr>
      </w:pPr>
      <w:r w:rsidRPr="00D20074">
        <w:rPr>
          <w:rFonts w:ascii="仿宋_GB2312" w:eastAsia="仿宋_GB2312" w:hAnsi="Calibri" w:cs="Times New Roman" w:hint="eastAsia"/>
          <w:color w:val="000000" w:themeColor="text1"/>
          <w:sz w:val="32"/>
          <w:szCs w:val="32"/>
        </w:rPr>
        <w:t xml:space="preserve">    </w:t>
      </w:r>
      <w:r w:rsidRPr="00E924D1">
        <w:rPr>
          <w:rFonts w:ascii="仿宋" w:eastAsia="仿宋" w:hAnsi="仿宋" w:cs="Times New Roman" w:hint="eastAsia"/>
          <w:color w:val="000000" w:themeColor="text1"/>
          <w:sz w:val="32"/>
          <w:szCs w:val="32"/>
        </w:rPr>
        <w:t>为贯彻中国科学院“</w:t>
      </w:r>
      <w:r w:rsidRPr="00E924D1">
        <w:rPr>
          <w:rFonts w:ascii="仿宋" w:eastAsia="仿宋" w:hAnsi="仿宋" w:cs="Times New Roman"/>
          <w:color w:val="000000" w:themeColor="text1"/>
          <w:sz w:val="32"/>
          <w:szCs w:val="32"/>
        </w:rPr>
        <w:t>关于开展201</w:t>
      </w:r>
      <w:r w:rsidR="005F19D6">
        <w:rPr>
          <w:rFonts w:ascii="仿宋" w:eastAsia="仿宋" w:hAnsi="仿宋" w:cs="Times New Roman"/>
          <w:color w:val="000000" w:themeColor="text1"/>
          <w:sz w:val="32"/>
          <w:szCs w:val="32"/>
        </w:rPr>
        <w:t>8</w:t>
      </w:r>
      <w:r w:rsidRPr="00E924D1">
        <w:rPr>
          <w:rFonts w:ascii="仿宋" w:eastAsia="仿宋" w:hAnsi="仿宋" w:cs="Times New Roman"/>
          <w:color w:val="000000" w:themeColor="text1"/>
          <w:sz w:val="32"/>
          <w:szCs w:val="32"/>
        </w:rPr>
        <w:t>年</w:t>
      </w:r>
      <w:r w:rsidR="001021A7" w:rsidRPr="00E924D1">
        <w:rPr>
          <w:rFonts w:ascii="仿宋" w:eastAsia="仿宋" w:hAnsi="仿宋" w:cs="Times New Roman" w:hint="eastAsia"/>
          <w:color w:val="000000" w:themeColor="text1"/>
          <w:sz w:val="32"/>
          <w:szCs w:val="32"/>
        </w:rPr>
        <w:t>‘</w:t>
      </w:r>
      <w:r w:rsidRPr="00E924D1">
        <w:rPr>
          <w:rFonts w:ascii="仿宋" w:eastAsia="仿宋" w:hAnsi="仿宋" w:cs="Times New Roman"/>
          <w:color w:val="000000" w:themeColor="text1"/>
          <w:sz w:val="32"/>
          <w:szCs w:val="32"/>
        </w:rPr>
        <w:t>中国科学院大学生创新实践训练计划’的通知”</w:t>
      </w:r>
      <w:r w:rsidR="00E924D1" w:rsidRPr="00E924D1">
        <w:rPr>
          <w:rFonts w:ascii="仿宋" w:eastAsia="仿宋" w:hAnsi="仿宋" w:cs="Times New Roman" w:hint="eastAsia"/>
          <w:color w:val="000000" w:themeColor="text1"/>
          <w:sz w:val="32"/>
          <w:szCs w:val="32"/>
        </w:rPr>
        <w:t>，</w:t>
      </w:r>
      <w:r w:rsidRPr="00E924D1">
        <w:rPr>
          <w:rFonts w:ascii="仿宋" w:eastAsia="仿宋" w:hAnsi="仿宋" w:cs="Times New Roman" w:hint="eastAsia"/>
          <w:color w:val="000000" w:themeColor="text1"/>
          <w:sz w:val="32"/>
          <w:szCs w:val="32"/>
        </w:rPr>
        <w:t>发挥我所优质科教融合教育资源在本科生培养中的作用，着力培养学生创新精神和科技创新能力，</w:t>
      </w:r>
      <w:r w:rsidR="00415E58" w:rsidRPr="00E924D1">
        <w:rPr>
          <w:rFonts w:ascii="仿宋" w:eastAsia="仿宋" w:hAnsi="仿宋" w:cs="Times New Roman" w:hint="eastAsia"/>
          <w:color w:val="000000" w:themeColor="text1"/>
          <w:sz w:val="32"/>
          <w:szCs w:val="32"/>
        </w:rPr>
        <w:t>使学生了解中国科学院和我所的最新进展，参与我所科研活动，</w:t>
      </w:r>
      <w:r w:rsidRPr="00E924D1">
        <w:rPr>
          <w:rFonts w:ascii="仿宋" w:eastAsia="仿宋" w:hAnsi="仿宋" w:cs="Times New Roman" w:hint="eastAsia"/>
          <w:color w:val="000000" w:themeColor="text1"/>
          <w:sz w:val="32"/>
          <w:szCs w:val="32"/>
        </w:rPr>
        <w:t>特制定本办法。</w:t>
      </w:r>
    </w:p>
    <w:p w:rsidR="00E846DD" w:rsidRPr="00E924D1" w:rsidRDefault="00E846DD" w:rsidP="00997D20">
      <w:pPr>
        <w:spacing w:line="520" w:lineRule="exact"/>
        <w:ind w:firstLineChars="200" w:firstLine="643"/>
        <w:textAlignment w:val="baseline"/>
        <w:rPr>
          <w:rFonts w:ascii="仿宋" w:eastAsia="仿宋" w:hAnsi="仿宋" w:cs="Times New Roman"/>
          <w:b/>
          <w:color w:val="000000" w:themeColor="text1"/>
          <w:sz w:val="32"/>
          <w:szCs w:val="32"/>
        </w:rPr>
      </w:pPr>
      <w:r w:rsidRPr="00E924D1">
        <w:rPr>
          <w:rFonts w:ascii="仿宋" w:eastAsia="仿宋" w:hAnsi="仿宋" w:cs="Times New Roman"/>
          <w:b/>
          <w:color w:val="000000" w:themeColor="text1"/>
          <w:sz w:val="32"/>
          <w:szCs w:val="32"/>
        </w:rPr>
        <w:t>一、</w:t>
      </w:r>
      <w:r w:rsidR="00415E58" w:rsidRPr="00E924D1">
        <w:rPr>
          <w:rFonts w:ascii="仿宋" w:eastAsia="仿宋" w:hAnsi="仿宋" w:cs="Times New Roman" w:hint="eastAsia"/>
          <w:b/>
          <w:color w:val="000000" w:themeColor="text1"/>
          <w:sz w:val="32"/>
          <w:szCs w:val="32"/>
        </w:rPr>
        <w:t>资助对象</w:t>
      </w:r>
    </w:p>
    <w:p w:rsidR="0091651F" w:rsidRPr="00E924D1" w:rsidRDefault="001021A7" w:rsidP="00E846DD">
      <w:pPr>
        <w:spacing w:line="520" w:lineRule="exact"/>
        <w:ind w:firstLineChars="200" w:firstLine="640"/>
        <w:textAlignment w:val="baseline"/>
        <w:rPr>
          <w:rFonts w:ascii="仿宋" w:eastAsia="仿宋" w:hAnsi="仿宋" w:cs="Times New Roman"/>
          <w:color w:val="000000" w:themeColor="text1"/>
          <w:sz w:val="32"/>
          <w:szCs w:val="32"/>
        </w:rPr>
      </w:pPr>
      <w:r w:rsidRPr="00E924D1">
        <w:rPr>
          <w:rFonts w:ascii="仿宋" w:eastAsia="仿宋" w:hAnsi="仿宋" w:cs="Times New Roman"/>
          <w:color w:val="000000" w:themeColor="text1"/>
          <w:sz w:val="32"/>
          <w:szCs w:val="32"/>
        </w:rPr>
        <w:t>“科创计划”以项目的形式，资助全国各高校中理工科二、三年级本科学生中的成绩优秀者。申请者需具有一定的创新意识和科研探索精神，具有浓厚科研兴趣和扎实的基础理论知识。</w:t>
      </w:r>
    </w:p>
    <w:p w:rsidR="0091651F" w:rsidRPr="00E924D1" w:rsidRDefault="0091651F" w:rsidP="0091651F">
      <w:pPr>
        <w:spacing w:line="520" w:lineRule="exact"/>
        <w:ind w:firstLine="540"/>
        <w:textAlignment w:val="baseline"/>
        <w:rPr>
          <w:rFonts w:ascii="仿宋" w:eastAsia="仿宋" w:hAnsi="仿宋" w:cs="Times New Roman"/>
          <w:b/>
          <w:color w:val="000000" w:themeColor="text1"/>
          <w:sz w:val="32"/>
          <w:szCs w:val="32"/>
        </w:rPr>
      </w:pPr>
      <w:r w:rsidRPr="00E924D1">
        <w:rPr>
          <w:rFonts w:ascii="仿宋" w:eastAsia="仿宋" w:hAnsi="仿宋" w:cs="Times New Roman" w:hint="eastAsia"/>
          <w:b/>
          <w:color w:val="000000" w:themeColor="text1"/>
          <w:sz w:val="32"/>
          <w:szCs w:val="32"/>
        </w:rPr>
        <w:t>二、</w:t>
      </w:r>
      <w:r w:rsidR="00913534" w:rsidRPr="00E924D1">
        <w:rPr>
          <w:rFonts w:ascii="仿宋" w:eastAsia="仿宋" w:hAnsi="仿宋" w:cs="Times New Roman" w:hint="eastAsia"/>
          <w:b/>
          <w:color w:val="000000" w:themeColor="text1"/>
          <w:sz w:val="32"/>
          <w:szCs w:val="32"/>
        </w:rPr>
        <w:t>项目</w:t>
      </w:r>
      <w:r w:rsidRPr="00E924D1">
        <w:rPr>
          <w:rFonts w:ascii="仿宋" w:eastAsia="仿宋" w:hAnsi="仿宋" w:cs="Times New Roman" w:hint="eastAsia"/>
          <w:b/>
          <w:color w:val="000000" w:themeColor="text1"/>
          <w:sz w:val="32"/>
          <w:szCs w:val="32"/>
        </w:rPr>
        <w:t>申报</w:t>
      </w:r>
    </w:p>
    <w:p w:rsidR="00415E58" w:rsidRPr="00E924D1" w:rsidRDefault="00E846DD" w:rsidP="00E846DD">
      <w:pPr>
        <w:spacing w:line="520" w:lineRule="exact"/>
        <w:ind w:firstLine="540"/>
        <w:textAlignment w:val="baseline"/>
        <w:rPr>
          <w:rFonts w:ascii="仿宋" w:eastAsia="仿宋" w:hAnsi="仿宋" w:cs="Times New Roman"/>
          <w:color w:val="000000" w:themeColor="text1"/>
          <w:sz w:val="32"/>
          <w:szCs w:val="32"/>
        </w:rPr>
      </w:pPr>
      <w:r w:rsidRPr="00E924D1">
        <w:rPr>
          <w:rFonts w:ascii="仿宋" w:eastAsia="仿宋" w:hAnsi="仿宋" w:cs="Times New Roman"/>
          <w:color w:val="000000" w:themeColor="text1"/>
          <w:sz w:val="32"/>
          <w:szCs w:val="32"/>
        </w:rPr>
        <w:t>申请“科创计划”的本科生可根据自己的专业、兴趣，选择与我所科研方向相关的课题；也可以由本人自主提出课题，在我</w:t>
      </w:r>
      <w:r w:rsidR="00415E58" w:rsidRPr="00E924D1">
        <w:rPr>
          <w:rFonts w:ascii="仿宋" w:eastAsia="仿宋" w:hAnsi="仿宋" w:cs="Times New Roman" w:hint="eastAsia"/>
          <w:color w:val="000000" w:themeColor="text1"/>
          <w:sz w:val="32"/>
          <w:szCs w:val="32"/>
        </w:rPr>
        <w:t>所</w:t>
      </w:r>
      <w:r w:rsidRPr="00E924D1">
        <w:rPr>
          <w:rFonts w:ascii="仿宋" w:eastAsia="仿宋" w:hAnsi="仿宋" w:cs="Times New Roman"/>
          <w:color w:val="000000" w:themeColor="text1"/>
          <w:sz w:val="32"/>
          <w:szCs w:val="32"/>
        </w:rPr>
        <w:t>选择与课题相关的</w:t>
      </w:r>
      <w:r w:rsidR="00415E58" w:rsidRPr="00E924D1">
        <w:rPr>
          <w:rFonts w:ascii="仿宋" w:eastAsia="仿宋" w:hAnsi="仿宋" w:cs="Times New Roman" w:hint="eastAsia"/>
          <w:color w:val="000000" w:themeColor="text1"/>
          <w:sz w:val="32"/>
          <w:szCs w:val="32"/>
        </w:rPr>
        <w:t>研究组和指导教师</w:t>
      </w:r>
      <w:r w:rsidRPr="00E924D1">
        <w:rPr>
          <w:rFonts w:ascii="仿宋" w:eastAsia="仿宋" w:hAnsi="仿宋" w:cs="Times New Roman"/>
          <w:color w:val="000000" w:themeColor="text1"/>
          <w:sz w:val="32"/>
          <w:szCs w:val="32"/>
        </w:rPr>
        <w:t>开展相关研究工作。</w:t>
      </w:r>
    </w:p>
    <w:p w:rsidR="0091651F" w:rsidRPr="00E924D1" w:rsidRDefault="00415E58" w:rsidP="00E846DD">
      <w:pPr>
        <w:spacing w:line="520" w:lineRule="exact"/>
        <w:ind w:firstLine="540"/>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申请人填写</w:t>
      </w:r>
      <w:r w:rsidRPr="00E924D1">
        <w:rPr>
          <w:rFonts w:ascii="仿宋" w:eastAsia="仿宋" w:hAnsi="仿宋" w:cs="Times New Roman"/>
          <w:color w:val="000000" w:themeColor="text1"/>
          <w:sz w:val="32"/>
          <w:szCs w:val="32"/>
        </w:rPr>
        <w:t>“科创计划”项目申请表</w:t>
      </w:r>
      <w:r w:rsidRPr="00E924D1">
        <w:rPr>
          <w:rFonts w:ascii="仿宋" w:eastAsia="仿宋" w:hAnsi="仿宋" w:cs="Times New Roman" w:hint="eastAsia"/>
          <w:color w:val="000000" w:themeColor="text1"/>
          <w:sz w:val="32"/>
          <w:szCs w:val="32"/>
        </w:rPr>
        <w:t>（</w:t>
      </w:r>
      <w:r w:rsidRPr="00E924D1">
        <w:rPr>
          <w:rFonts w:ascii="仿宋" w:eastAsia="仿宋" w:hAnsi="仿宋" w:cs="Times New Roman"/>
          <w:color w:val="000000" w:themeColor="text1"/>
          <w:sz w:val="32"/>
          <w:szCs w:val="32"/>
        </w:rPr>
        <w:t>见附件1</w:t>
      </w:r>
      <w:r w:rsidRPr="00E924D1">
        <w:rPr>
          <w:rFonts w:ascii="仿宋" w:eastAsia="仿宋" w:hAnsi="仿宋" w:cs="Times New Roman" w:hint="eastAsia"/>
          <w:color w:val="000000" w:themeColor="text1"/>
          <w:sz w:val="32"/>
          <w:szCs w:val="32"/>
        </w:rPr>
        <w:t>），</w:t>
      </w:r>
      <w:r w:rsidR="00E846DD" w:rsidRPr="00E924D1">
        <w:rPr>
          <w:rFonts w:ascii="仿宋" w:eastAsia="仿宋" w:hAnsi="仿宋" w:cs="Times New Roman" w:hint="eastAsia"/>
          <w:color w:val="000000" w:themeColor="text1"/>
          <w:sz w:val="32"/>
          <w:szCs w:val="32"/>
        </w:rPr>
        <w:t>经</w:t>
      </w:r>
      <w:r w:rsidRPr="00E924D1">
        <w:rPr>
          <w:rFonts w:ascii="仿宋" w:eastAsia="仿宋" w:hAnsi="仿宋" w:cs="Times New Roman" w:hint="eastAsia"/>
          <w:color w:val="000000" w:themeColor="text1"/>
          <w:sz w:val="32"/>
          <w:szCs w:val="32"/>
        </w:rPr>
        <w:t>所申请课题的</w:t>
      </w:r>
      <w:r w:rsidR="00E846DD" w:rsidRPr="00E924D1">
        <w:rPr>
          <w:rFonts w:ascii="仿宋" w:eastAsia="仿宋" w:hAnsi="仿宋" w:cs="Times New Roman" w:hint="eastAsia"/>
          <w:color w:val="000000" w:themeColor="text1"/>
          <w:sz w:val="32"/>
          <w:szCs w:val="32"/>
        </w:rPr>
        <w:t>相关</w:t>
      </w:r>
      <w:r w:rsidRPr="00E924D1">
        <w:rPr>
          <w:rFonts w:ascii="仿宋" w:eastAsia="仿宋" w:hAnsi="仿宋" w:cs="Times New Roman" w:hint="eastAsia"/>
          <w:color w:val="000000" w:themeColor="text1"/>
          <w:sz w:val="32"/>
          <w:szCs w:val="32"/>
        </w:rPr>
        <w:t>指导教师审核通过并签字</w:t>
      </w:r>
      <w:r w:rsidR="00E846DD" w:rsidRPr="00E924D1">
        <w:rPr>
          <w:rFonts w:ascii="仿宋" w:eastAsia="仿宋" w:hAnsi="仿宋" w:cs="Times New Roman" w:hint="eastAsia"/>
          <w:color w:val="000000" w:themeColor="text1"/>
          <w:sz w:val="32"/>
          <w:szCs w:val="32"/>
        </w:rPr>
        <w:t>后，</w:t>
      </w:r>
      <w:r w:rsidRPr="00E924D1">
        <w:rPr>
          <w:rFonts w:ascii="仿宋" w:eastAsia="仿宋" w:hAnsi="仿宋" w:cs="Times New Roman" w:hint="eastAsia"/>
          <w:color w:val="000000" w:themeColor="text1"/>
          <w:sz w:val="32"/>
          <w:szCs w:val="32"/>
        </w:rPr>
        <w:t>由申请人所在</w:t>
      </w:r>
      <w:r w:rsidR="007877B8" w:rsidRPr="00E924D1">
        <w:rPr>
          <w:rFonts w:ascii="仿宋" w:eastAsia="仿宋" w:hAnsi="仿宋" w:cs="Times New Roman" w:hint="eastAsia"/>
          <w:color w:val="000000" w:themeColor="text1"/>
          <w:sz w:val="32"/>
          <w:szCs w:val="32"/>
        </w:rPr>
        <w:t>学校或院系盖章</w:t>
      </w:r>
      <w:r w:rsidRPr="00E924D1">
        <w:rPr>
          <w:rFonts w:ascii="仿宋" w:eastAsia="仿宋" w:hAnsi="仿宋" w:cs="Times New Roman"/>
          <w:color w:val="000000" w:themeColor="text1"/>
          <w:sz w:val="32"/>
          <w:szCs w:val="32"/>
        </w:rPr>
        <w:t>（在学生本校可设共同指导教师）</w:t>
      </w:r>
      <w:r w:rsidR="007877B8" w:rsidRPr="00E924D1">
        <w:rPr>
          <w:rFonts w:ascii="仿宋" w:eastAsia="仿宋" w:hAnsi="仿宋" w:cs="Times New Roman" w:hint="eastAsia"/>
          <w:color w:val="000000" w:themeColor="text1"/>
          <w:sz w:val="32"/>
          <w:szCs w:val="32"/>
        </w:rPr>
        <w:t>，</w:t>
      </w:r>
      <w:r w:rsidR="00AB2DFD" w:rsidRPr="00E924D1">
        <w:rPr>
          <w:rFonts w:ascii="仿宋" w:eastAsia="仿宋" w:hAnsi="仿宋" w:cs="Times New Roman" w:hint="eastAsia"/>
          <w:color w:val="000000" w:themeColor="text1"/>
          <w:sz w:val="32"/>
          <w:szCs w:val="32"/>
        </w:rPr>
        <w:t>提交至</w:t>
      </w:r>
      <w:r w:rsidR="005D637E" w:rsidRPr="00E924D1">
        <w:rPr>
          <w:rFonts w:ascii="仿宋" w:eastAsia="仿宋" w:hAnsi="仿宋" w:cs="Times New Roman" w:hint="eastAsia"/>
          <w:color w:val="000000" w:themeColor="text1"/>
          <w:sz w:val="32"/>
          <w:szCs w:val="32"/>
        </w:rPr>
        <w:t>烟台</w:t>
      </w:r>
      <w:r w:rsidRPr="00E924D1">
        <w:rPr>
          <w:rFonts w:ascii="仿宋" w:eastAsia="仿宋" w:hAnsi="仿宋" w:cs="Times New Roman" w:hint="eastAsia"/>
          <w:color w:val="000000" w:themeColor="text1"/>
          <w:sz w:val="32"/>
          <w:szCs w:val="32"/>
        </w:rPr>
        <w:t>海岸带</w:t>
      </w:r>
      <w:r w:rsidR="005D637E" w:rsidRPr="00E924D1">
        <w:rPr>
          <w:rFonts w:ascii="仿宋" w:eastAsia="仿宋" w:hAnsi="仿宋" w:cs="Times New Roman" w:hint="eastAsia"/>
          <w:color w:val="000000" w:themeColor="text1"/>
          <w:sz w:val="32"/>
          <w:szCs w:val="32"/>
        </w:rPr>
        <w:t>研究</w:t>
      </w:r>
      <w:r w:rsidRPr="00E924D1">
        <w:rPr>
          <w:rFonts w:ascii="仿宋" w:eastAsia="仿宋" w:hAnsi="仿宋" w:cs="Times New Roman" w:hint="eastAsia"/>
          <w:color w:val="000000" w:themeColor="text1"/>
          <w:sz w:val="32"/>
          <w:szCs w:val="32"/>
        </w:rPr>
        <w:t>所</w:t>
      </w:r>
      <w:r w:rsidR="00E846DD" w:rsidRPr="00E924D1">
        <w:rPr>
          <w:rFonts w:ascii="仿宋" w:eastAsia="仿宋" w:hAnsi="仿宋" w:cs="Times New Roman" w:hint="eastAsia"/>
          <w:color w:val="000000" w:themeColor="text1"/>
          <w:sz w:val="32"/>
          <w:szCs w:val="32"/>
        </w:rPr>
        <w:t>研究生部</w:t>
      </w:r>
      <w:r w:rsidR="0091651F" w:rsidRPr="00E924D1">
        <w:rPr>
          <w:rFonts w:ascii="仿宋" w:eastAsia="仿宋" w:hAnsi="仿宋" w:cs="Times New Roman" w:hint="eastAsia"/>
          <w:color w:val="000000" w:themeColor="text1"/>
          <w:sz w:val="32"/>
          <w:szCs w:val="32"/>
        </w:rPr>
        <w:t>。</w:t>
      </w:r>
    </w:p>
    <w:p w:rsidR="00913534" w:rsidRPr="00E924D1" w:rsidRDefault="00913534" w:rsidP="00E846DD">
      <w:pPr>
        <w:spacing w:line="520" w:lineRule="exact"/>
        <w:ind w:firstLine="540"/>
        <w:textAlignment w:val="baseline"/>
        <w:rPr>
          <w:rFonts w:ascii="仿宋" w:eastAsia="仿宋" w:hAnsi="仿宋" w:cs="Times New Roman"/>
          <w:b/>
          <w:color w:val="000000" w:themeColor="text1"/>
          <w:sz w:val="32"/>
          <w:szCs w:val="32"/>
        </w:rPr>
      </w:pPr>
      <w:r w:rsidRPr="00E924D1">
        <w:rPr>
          <w:rFonts w:ascii="仿宋" w:eastAsia="仿宋" w:hAnsi="仿宋" w:cs="Times New Roman" w:hint="eastAsia"/>
          <w:b/>
          <w:color w:val="000000" w:themeColor="text1"/>
          <w:sz w:val="32"/>
          <w:szCs w:val="32"/>
        </w:rPr>
        <w:t>三、项目</w:t>
      </w:r>
      <w:r w:rsidR="00415E58" w:rsidRPr="00E924D1">
        <w:rPr>
          <w:rFonts w:ascii="仿宋" w:eastAsia="仿宋" w:hAnsi="仿宋" w:cs="Times New Roman" w:hint="eastAsia"/>
          <w:b/>
          <w:color w:val="000000" w:themeColor="text1"/>
          <w:sz w:val="32"/>
          <w:szCs w:val="32"/>
        </w:rPr>
        <w:t>受理与</w:t>
      </w:r>
      <w:r w:rsidRPr="00E924D1">
        <w:rPr>
          <w:rFonts w:ascii="仿宋" w:eastAsia="仿宋" w:hAnsi="仿宋" w:cs="Times New Roman" w:hint="eastAsia"/>
          <w:b/>
          <w:color w:val="000000" w:themeColor="text1"/>
          <w:sz w:val="32"/>
          <w:szCs w:val="32"/>
        </w:rPr>
        <w:t>评审</w:t>
      </w:r>
    </w:p>
    <w:p w:rsidR="00913534" w:rsidRPr="00E924D1" w:rsidRDefault="00415E58" w:rsidP="00FE5F7A">
      <w:pPr>
        <w:spacing w:line="520" w:lineRule="exact"/>
        <w:ind w:firstLine="540"/>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申请者提交申请后，</w:t>
      </w:r>
      <w:r w:rsidR="00FE5F7A" w:rsidRPr="00E924D1">
        <w:rPr>
          <w:rFonts w:ascii="仿宋" w:eastAsia="仿宋" w:hAnsi="仿宋" w:cs="Times New Roman"/>
          <w:color w:val="000000" w:themeColor="text1"/>
          <w:sz w:val="32"/>
          <w:szCs w:val="32"/>
        </w:rPr>
        <w:t xml:space="preserve"> </w:t>
      </w:r>
      <w:r w:rsidRPr="00E924D1">
        <w:rPr>
          <w:rFonts w:ascii="仿宋" w:eastAsia="仿宋" w:hAnsi="仿宋" w:cs="Times New Roman" w:hint="eastAsia"/>
          <w:color w:val="000000" w:themeColor="text1"/>
          <w:sz w:val="32"/>
          <w:szCs w:val="32"/>
        </w:rPr>
        <w:t>研究生部汇总</w:t>
      </w:r>
      <w:r w:rsidR="00FE5F7A" w:rsidRPr="00E924D1">
        <w:rPr>
          <w:rFonts w:ascii="仿宋" w:eastAsia="仿宋" w:hAnsi="仿宋" w:cs="Times New Roman"/>
          <w:color w:val="000000" w:themeColor="text1"/>
          <w:sz w:val="32"/>
          <w:szCs w:val="32"/>
        </w:rPr>
        <w:t>“科创计划”项目申请表</w:t>
      </w:r>
      <w:r w:rsidR="00E208AD" w:rsidRPr="00E924D1">
        <w:rPr>
          <w:rFonts w:ascii="仿宋" w:eastAsia="仿宋" w:hAnsi="仿宋" w:cs="Times New Roman" w:hint="eastAsia"/>
          <w:color w:val="000000" w:themeColor="text1"/>
          <w:sz w:val="32"/>
          <w:szCs w:val="32"/>
        </w:rPr>
        <w:t>，</w:t>
      </w:r>
      <w:r w:rsidR="00913534" w:rsidRPr="00E924D1">
        <w:rPr>
          <w:rFonts w:ascii="仿宋" w:eastAsia="仿宋" w:hAnsi="仿宋" w:cs="Times New Roman" w:hint="eastAsia"/>
          <w:color w:val="000000" w:themeColor="text1"/>
          <w:sz w:val="32"/>
          <w:szCs w:val="32"/>
        </w:rPr>
        <w:t>审议</w:t>
      </w:r>
      <w:r w:rsidR="00326937">
        <w:rPr>
          <w:rFonts w:ascii="仿宋" w:eastAsia="仿宋" w:hAnsi="仿宋" w:cs="Times New Roman" w:hint="eastAsia"/>
          <w:color w:val="000000" w:themeColor="text1"/>
          <w:sz w:val="32"/>
          <w:szCs w:val="32"/>
        </w:rPr>
        <w:t>合格</w:t>
      </w:r>
      <w:r w:rsidR="00913534" w:rsidRPr="00E924D1">
        <w:rPr>
          <w:rFonts w:ascii="仿宋" w:eastAsia="仿宋" w:hAnsi="仿宋" w:cs="Times New Roman" w:hint="eastAsia"/>
          <w:color w:val="000000" w:themeColor="text1"/>
          <w:sz w:val="32"/>
          <w:szCs w:val="32"/>
        </w:rPr>
        <w:t>通过的项目在</w:t>
      </w:r>
      <w:r w:rsidR="00C428B6">
        <w:rPr>
          <w:rFonts w:ascii="仿宋" w:eastAsia="仿宋" w:hAnsi="仿宋" w:cs="Times New Roman" w:hint="eastAsia"/>
          <w:color w:val="000000" w:themeColor="text1"/>
          <w:sz w:val="32"/>
          <w:szCs w:val="32"/>
        </w:rPr>
        <w:t>研究生部</w:t>
      </w:r>
      <w:r w:rsidR="00C428B6">
        <w:rPr>
          <w:rFonts w:ascii="仿宋" w:eastAsia="仿宋" w:hAnsi="仿宋" w:cs="Times New Roman"/>
          <w:color w:val="000000" w:themeColor="text1"/>
          <w:sz w:val="32"/>
          <w:szCs w:val="32"/>
        </w:rPr>
        <w:t>网站</w:t>
      </w:r>
      <w:r w:rsidR="00913534" w:rsidRPr="00E924D1">
        <w:rPr>
          <w:rFonts w:ascii="仿宋" w:eastAsia="仿宋" w:hAnsi="仿宋" w:cs="Times New Roman" w:hint="eastAsia"/>
          <w:color w:val="000000" w:themeColor="text1"/>
          <w:sz w:val="32"/>
          <w:szCs w:val="32"/>
        </w:rPr>
        <w:t>公示5天后</w:t>
      </w:r>
      <w:r w:rsidR="00AB2DFD" w:rsidRPr="00E924D1">
        <w:rPr>
          <w:rFonts w:ascii="仿宋" w:eastAsia="仿宋" w:hAnsi="仿宋" w:cs="Times New Roman" w:hint="eastAsia"/>
          <w:color w:val="000000" w:themeColor="text1"/>
          <w:sz w:val="32"/>
          <w:szCs w:val="32"/>
        </w:rPr>
        <w:t>可</w:t>
      </w:r>
      <w:r w:rsidR="00913534" w:rsidRPr="00E924D1">
        <w:rPr>
          <w:rFonts w:ascii="仿宋" w:eastAsia="仿宋" w:hAnsi="仿宋" w:cs="Times New Roman" w:hint="eastAsia"/>
          <w:color w:val="000000" w:themeColor="text1"/>
          <w:sz w:val="32"/>
          <w:szCs w:val="32"/>
        </w:rPr>
        <w:t>正式实施。</w:t>
      </w:r>
    </w:p>
    <w:p w:rsidR="00913534" w:rsidRPr="00E924D1" w:rsidRDefault="00913534" w:rsidP="00E846DD">
      <w:pPr>
        <w:spacing w:line="520" w:lineRule="exact"/>
        <w:ind w:firstLine="540"/>
        <w:textAlignment w:val="baseline"/>
        <w:rPr>
          <w:rFonts w:ascii="仿宋" w:eastAsia="仿宋" w:hAnsi="仿宋" w:cs="Times New Roman"/>
          <w:b/>
          <w:color w:val="000000" w:themeColor="text1"/>
          <w:sz w:val="32"/>
          <w:szCs w:val="32"/>
        </w:rPr>
      </w:pPr>
      <w:r w:rsidRPr="00E924D1">
        <w:rPr>
          <w:rFonts w:ascii="仿宋" w:eastAsia="仿宋" w:hAnsi="仿宋" w:cs="Times New Roman" w:hint="eastAsia"/>
          <w:b/>
          <w:color w:val="000000" w:themeColor="text1"/>
          <w:sz w:val="32"/>
          <w:szCs w:val="32"/>
        </w:rPr>
        <w:lastRenderedPageBreak/>
        <w:t>四、项目实施</w:t>
      </w:r>
      <w:r w:rsidR="00941E3A" w:rsidRPr="00E924D1">
        <w:rPr>
          <w:rFonts w:ascii="仿宋" w:eastAsia="仿宋" w:hAnsi="仿宋" w:cs="Times New Roman" w:hint="eastAsia"/>
          <w:b/>
          <w:color w:val="000000" w:themeColor="text1"/>
          <w:sz w:val="32"/>
          <w:szCs w:val="32"/>
        </w:rPr>
        <w:t>及验收</w:t>
      </w:r>
    </w:p>
    <w:p w:rsidR="007C5B3F" w:rsidRPr="00E924D1" w:rsidRDefault="00AB2DFD" w:rsidP="00913534">
      <w:pPr>
        <w:spacing w:line="520" w:lineRule="exact"/>
        <w:ind w:firstLine="540"/>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烟台海岸带</w:t>
      </w:r>
      <w:r w:rsidR="007C5B3F" w:rsidRPr="00E924D1">
        <w:rPr>
          <w:rFonts w:ascii="仿宋" w:eastAsia="仿宋" w:hAnsi="仿宋" w:cs="Times New Roman" w:hint="eastAsia"/>
          <w:color w:val="000000" w:themeColor="text1"/>
          <w:sz w:val="32"/>
          <w:szCs w:val="32"/>
        </w:rPr>
        <w:t>研究所负责监督“科创计划”项目的实施与验收工作，并注意与已有的“菁英班”计划，“大学生暑期实践”计划和夏令营计划等的有机结合、优化设计、统筹实施。</w:t>
      </w:r>
    </w:p>
    <w:p w:rsidR="007C5B3F" w:rsidRPr="00E924D1" w:rsidRDefault="007C5B3F" w:rsidP="00913534">
      <w:pPr>
        <w:spacing w:line="520" w:lineRule="exact"/>
        <w:ind w:firstLine="540"/>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研究所为申请者提供指导教师和实践环境等支撑条件。项目执行期一般为6-12个月，各指导教师具体负责申请者的项目指导、实施、监督及管理工作。</w:t>
      </w:r>
    </w:p>
    <w:p w:rsidR="00941E3A" w:rsidRPr="00E924D1" w:rsidRDefault="007C5B3F" w:rsidP="00941E3A">
      <w:pPr>
        <w:ind w:firstLineChars="202" w:firstLine="646"/>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申请者</w:t>
      </w:r>
      <w:r w:rsidR="00B718E7" w:rsidRPr="00E924D1">
        <w:rPr>
          <w:rFonts w:ascii="仿宋" w:eastAsia="仿宋" w:hAnsi="仿宋" w:cs="Times New Roman" w:hint="eastAsia"/>
          <w:color w:val="000000" w:themeColor="text1"/>
          <w:sz w:val="32"/>
          <w:szCs w:val="32"/>
        </w:rPr>
        <w:t>、指导教师与研究所应签订实习安全保密协议（见附件</w:t>
      </w:r>
      <w:r w:rsidR="000C2193" w:rsidRPr="00E924D1">
        <w:rPr>
          <w:rFonts w:ascii="仿宋" w:eastAsia="仿宋" w:hAnsi="仿宋" w:cs="Times New Roman" w:hint="eastAsia"/>
          <w:color w:val="000000" w:themeColor="text1"/>
          <w:sz w:val="32"/>
          <w:szCs w:val="32"/>
        </w:rPr>
        <w:t>2</w:t>
      </w:r>
      <w:r w:rsidR="00B718E7" w:rsidRPr="00E924D1">
        <w:rPr>
          <w:rFonts w:ascii="仿宋" w:eastAsia="仿宋" w:hAnsi="仿宋" w:cs="Times New Roman" w:hint="eastAsia"/>
          <w:color w:val="000000" w:themeColor="text1"/>
          <w:sz w:val="32"/>
          <w:szCs w:val="32"/>
        </w:rPr>
        <w:t>），并按协议对申请者进行管理。</w:t>
      </w:r>
    </w:p>
    <w:p w:rsidR="00CE5EEE" w:rsidRPr="00E924D1" w:rsidRDefault="00941E3A" w:rsidP="00941E3A">
      <w:pPr>
        <w:ind w:firstLineChars="202" w:firstLine="646"/>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项目结束后，“科创计划”项目申请者应提供不少于5000字的项目</w:t>
      </w:r>
      <w:r w:rsidR="000C2193" w:rsidRPr="00E924D1">
        <w:rPr>
          <w:rFonts w:ascii="仿宋" w:eastAsia="仿宋" w:hAnsi="仿宋" w:cs="Times New Roman" w:hint="eastAsia"/>
          <w:color w:val="000000" w:themeColor="text1"/>
          <w:sz w:val="32"/>
          <w:szCs w:val="32"/>
        </w:rPr>
        <w:t>结题报告</w:t>
      </w:r>
      <w:r w:rsidRPr="00E924D1">
        <w:rPr>
          <w:rFonts w:ascii="仿宋" w:eastAsia="仿宋" w:hAnsi="仿宋" w:cs="Times New Roman" w:hint="eastAsia"/>
          <w:color w:val="000000" w:themeColor="text1"/>
          <w:sz w:val="32"/>
          <w:szCs w:val="32"/>
        </w:rPr>
        <w:t>（见附件</w:t>
      </w:r>
      <w:r w:rsidR="000C2193" w:rsidRPr="00E924D1">
        <w:rPr>
          <w:rFonts w:ascii="仿宋" w:eastAsia="仿宋" w:hAnsi="仿宋" w:cs="Times New Roman" w:hint="eastAsia"/>
          <w:color w:val="000000" w:themeColor="text1"/>
          <w:sz w:val="32"/>
          <w:szCs w:val="32"/>
        </w:rPr>
        <w:t>3</w:t>
      </w:r>
      <w:r w:rsidRPr="00E924D1">
        <w:rPr>
          <w:rFonts w:ascii="仿宋" w:eastAsia="仿宋" w:hAnsi="仿宋" w:cs="Times New Roman" w:hint="eastAsia"/>
          <w:color w:val="000000" w:themeColor="text1"/>
          <w:sz w:val="32"/>
          <w:szCs w:val="32"/>
        </w:rPr>
        <w:t>），指导教师给出评议意见</w:t>
      </w:r>
      <w:r w:rsidR="00247E3C" w:rsidRPr="00E924D1">
        <w:rPr>
          <w:rFonts w:ascii="仿宋" w:eastAsia="仿宋" w:hAnsi="仿宋" w:cs="Times New Roman" w:hint="eastAsia"/>
          <w:color w:val="000000" w:themeColor="text1"/>
          <w:sz w:val="32"/>
          <w:szCs w:val="32"/>
        </w:rPr>
        <w:t>，</w:t>
      </w:r>
      <w:r w:rsidR="00F51A4A" w:rsidRPr="00E924D1">
        <w:rPr>
          <w:rFonts w:ascii="仿宋" w:eastAsia="仿宋" w:hAnsi="仿宋" w:cs="Times New Roman" w:hint="eastAsia"/>
          <w:color w:val="000000" w:themeColor="text1"/>
          <w:sz w:val="32"/>
          <w:szCs w:val="32"/>
        </w:rPr>
        <w:t>报研究所进行结题</w:t>
      </w:r>
      <w:r w:rsidR="00247E3C" w:rsidRPr="00E924D1">
        <w:rPr>
          <w:rFonts w:ascii="仿宋" w:eastAsia="仿宋" w:hAnsi="仿宋" w:cs="Times New Roman" w:hint="eastAsia"/>
          <w:color w:val="000000" w:themeColor="text1"/>
          <w:sz w:val="32"/>
          <w:szCs w:val="32"/>
        </w:rPr>
        <w:t>验收</w:t>
      </w:r>
      <w:r w:rsidR="00F51A4A" w:rsidRPr="00E924D1">
        <w:rPr>
          <w:rFonts w:ascii="仿宋" w:eastAsia="仿宋" w:hAnsi="仿宋" w:cs="Times New Roman" w:hint="eastAsia"/>
          <w:color w:val="000000" w:themeColor="text1"/>
          <w:sz w:val="32"/>
          <w:szCs w:val="32"/>
        </w:rPr>
        <w:t>,验收不通过者影响本组内下次申请</w:t>
      </w:r>
    </w:p>
    <w:p w:rsidR="00CE5EEE" w:rsidRPr="00E924D1" w:rsidRDefault="00CE5EEE" w:rsidP="00CE5EEE">
      <w:pPr>
        <w:spacing w:line="520" w:lineRule="exact"/>
        <w:ind w:firstLine="540"/>
        <w:textAlignment w:val="baseline"/>
        <w:rPr>
          <w:rFonts w:ascii="仿宋" w:eastAsia="仿宋" w:hAnsi="仿宋" w:cs="Times New Roman"/>
          <w:b/>
          <w:color w:val="000000" w:themeColor="text1"/>
          <w:sz w:val="32"/>
          <w:szCs w:val="32"/>
        </w:rPr>
      </w:pPr>
      <w:r w:rsidRPr="00E924D1">
        <w:rPr>
          <w:rFonts w:ascii="仿宋" w:eastAsia="仿宋" w:hAnsi="仿宋" w:cs="Times New Roman" w:hint="eastAsia"/>
          <w:b/>
          <w:color w:val="000000" w:themeColor="text1"/>
          <w:sz w:val="32"/>
          <w:szCs w:val="32"/>
        </w:rPr>
        <w:t>五、经费管理</w:t>
      </w:r>
    </w:p>
    <w:p w:rsidR="00913534" w:rsidRPr="00E924D1" w:rsidRDefault="007976C1" w:rsidP="00913534">
      <w:pPr>
        <w:spacing w:line="520" w:lineRule="exact"/>
        <w:ind w:firstLineChars="192" w:firstLine="614"/>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color w:val="000000" w:themeColor="text1"/>
          <w:sz w:val="32"/>
          <w:szCs w:val="32"/>
        </w:rPr>
        <w:t xml:space="preserve"> </w:t>
      </w:r>
      <w:r w:rsidR="00913534" w:rsidRPr="00E924D1">
        <w:rPr>
          <w:rFonts w:ascii="仿宋" w:eastAsia="仿宋" w:hAnsi="仿宋" w:cs="Times New Roman" w:hint="eastAsia"/>
          <w:color w:val="000000" w:themeColor="text1"/>
          <w:sz w:val="32"/>
          <w:szCs w:val="32"/>
        </w:rPr>
        <w:t>“大学生创新实践训练计划”项目经费</w:t>
      </w:r>
      <w:r w:rsidR="00CE5EEE" w:rsidRPr="00E924D1">
        <w:rPr>
          <w:rFonts w:ascii="仿宋" w:eastAsia="仿宋" w:hAnsi="仿宋" w:cs="Times New Roman" w:hint="eastAsia"/>
          <w:color w:val="000000" w:themeColor="text1"/>
          <w:sz w:val="32"/>
          <w:szCs w:val="32"/>
        </w:rPr>
        <w:t>按</w:t>
      </w:r>
      <w:r w:rsidR="00C43E74" w:rsidRPr="00E924D1">
        <w:rPr>
          <w:rFonts w:ascii="仿宋" w:eastAsia="仿宋" w:hAnsi="仿宋" w:cs="Times New Roman" w:hint="eastAsia"/>
          <w:color w:val="000000" w:themeColor="text1"/>
          <w:sz w:val="32"/>
          <w:szCs w:val="32"/>
        </w:rPr>
        <w:t>中科院院拨科研</w:t>
      </w:r>
      <w:r w:rsidR="00CE5EEE" w:rsidRPr="00E924D1">
        <w:rPr>
          <w:rFonts w:ascii="仿宋" w:eastAsia="仿宋" w:hAnsi="仿宋" w:cs="Times New Roman" w:hint="eastAsia"/>
          <w:color w:val="000000" w:themeColor="text1"/>
          <w:sz w:val="32"/>
          <w:szCs w:val="32"/>
        </w:rPr>
        <w:t>项目经费</w:t>
      </w:r>
      <w:r w:rsidR="00C43E74" w:rsidRPr="00E924D1">
        <w:rPr>
          <w:rFonts w:ascii="仿宋" w:eastAsia="仿宋" w:hAnsi="仿宋" w:cs="Times New Roman" w:hint="eastAsia"/>
          <w:color w:val="000000" w:themeColor="text1"/>
          <w:sz w:val="32"/>
          <w:szCs w:val="32"/>
        </w:rPr>
        <w:t>使用</w:t>
      </w:r>
      <w:r w:rsidR="00CE5EEE" w:rsidRPr="00E924D1">
        <w:rPr>
          <w:rFonts w:ascii="仿宋" w:eastAsia="仿宋" w:hAnsi="仿宋" w:cs="Times New Roman" w:hint="eastAsia"/>
          <w:color w:val="000000" w:themeColor="text1"/>
          <w:sz w:val="32"/>
          <w:szCs w:val="32"/>
        </w:rPr>
        <w:t>管理</w:t>
      </w:r>
      <w:r w:rsidR="00C43E74" w:rsidRPr="00E924D1">
        <w:rPr>
          <w:rFonts w:ascii="仿宋" w:eastAsia="仿宋" w:hAnsi="仿宋" w:cs="Times New Roman" w:hint="eastAsia"/>
          <w:color w:val="000000" w:themeColor="text1"/>
          <w:sz w:val="32"/>
          <w:szCs w:val="32"/>
        </w:rPr>
        <w:t>相关</w:t>
      </w:r>
      <w:r w:rsidR="00CE5EEE" w:rsidRPr="00E924D1">
        <w:rPr>
          <w:rFonts w:ascii="仿宋" w:eastAsia="仿宋" w:hAnsi="仿宋" w:cs="Times New Roman" w:hint="eastAsia"/>
          <w:color w:val="000000" w:themeColor="text1"/>
          <w:sz w:val="32"/>
          <w:szCs w:val="32"/>
        </w:rPr>
        <w:t>规定执行，</w:t>
      </w:r>
      <w:r w:rsidR="00913534" w:rsidRPr="00E924D1">
        <w:rPr>
          <w:rFonts w:ascii="仿宋" w:eastAsia="仿宋" w:hAnsi="仿宋" w:cs="Times New Roman" w:hint="eastAsia"/>
          <w:color w:val="000000" w:themeColor="text1"/>
          <w:sz w:val="32"/>
          <w:szCs w:val="32"/>
        </w:rPr>
        <w:t>可列支</w:t>
      </w:r>
      <w:r w:rsidR="00C428B6">
        <w:rPr>
          <w:rFonts w:ascii="仿宋" w:eastAsia="仿宋" w:hAnsi="仿宋" w:cs="Times New Roman" w:hint="eastAsia"/>
          <w:color w:val="000000" w:themeColor="text1"/>
          <w:sz w:val="32"/>
          <w:szCs w:val="32"/>
        </w:rPr>
        <w:t>项目组成员</w:t>
      </w:r>
      <w:r w:rsidR="00C428B6">
        <w:rPr>
          <w:rFonts w:ascii="仿宋" w:eastAsia="仿宋" w:hAnsi="仿宋" w:cs="Times New Roman"/>
          <w:color w:val="000000" w:themeColor="text1"/>
          <w:sz w:val="32"/>
          <w:szCs w:val="32"/>
        </w:rPr>
        <w:t>在项目</w:t>
      </w:r>
      <w:r w:rsidR="00671522" w:rsidRPr="00E924D1">
        <w:rPr>
          <w:rFonts w:ascii="仿宋" w:eastAsia="仿宋" w:hAnsi="仿宋" w:cs="Times New Roman" w:hint="eastAsia"/>
          <w:color w:val="000000" w:themeColor="text1"/>
          <w:sz w:val="32"/>
          <w:szCs w:val="32"/>
        </w:rPr>
        <w:t>执行</w:t>
      </w:r>
      <w:r w:rsidR="00CE5EEE" w:rsidRPr="00E924D1">
        <w:rPr>
          <w:rFonts w:ascii="仿宋" w:eastAsia="仿宋" w:hAnsi="仿宋" w:cs="Times New Roman" w:hint="eastAsia"/>
          <w:color w:val="000000" w:themeColor="text1"/>
          <w:sz w:val="32"/>
          <w:szCs w:val="32"/>
        </w:rPr>
        <w:t>期间</w:t>
      </w:r>
      <w:r w:rsidR="00AB2DFD" w:rsidRPr="00E924D1">
        <w:rPr>
          <w:rFonts w:ascii="仿宋" w:eastAsia="仿宋" w:hAnsi="仿宋" w:cs="Times New Roman" w:hint="eastAsia"/>
          <w:color w:val="000000" w:themeColor="text1"/>
          <w:sz w:val="32"/>
          <w:szCs w:val="32"/>
        </w:rPr>
        <w:t>的</w:t>
      </w:r>
      <w:r w:rsidR="00CE5EEE" w:rsidRPr="00E924D1">
        <w:rPr>
          <w:rFonts w:ascii="仿宋" w:eastAsia="仿宋" w:hAnsi="仿宋" w:cs="Times New Roman" w:hint="eastAsia"/>
          <w:color w:val="000000" w:themeColor="text1"/>
          <w:sz w:val="32"/>
          <w:szCs w:val="32"/>
        </w:rPr>
        <w:t>住宿费用、交通费用、保险费用、实习津贴</w:t>
      </w:r>
      <w:r w:rsidR="00913534" w:rsidRPr="00E924D1">
        <w:rPr>
          <w:rFonts w:ascii="仿宋" w:eastAsia="仿宋" w:hAnsi="仿宋" w:cs="Times New Roman" w:hint="eastAsia"/>
          <w:color w:val="000000" w:themeColor="text1"/>
          <w:sz w:val="32"/>
          <w:szCs w:val="32"/>
        </w:rPr>
        <w:t>，</w:t>
      </w:r>
      <w:r w:rsidR="00CE5EEE" w:rsidRPr="00E924D1">
        <w:rPr>
          <w:rFonts w:ascii="仿宋" w:eastAsia="仿宋" w:hAnsi="仿宋" w:cs="Times New Roman" w:hint="eastAsia"/>
          <w:color w:val="000000" w:themeColor="text1"/>
          <w:sz w:val="32"/>
          <w:szCs w:val="32"/>
        </w:rPr>
        <w:t>及项目开展所必要的</w:t>
      </w:r>
      <w:r w:rsidR="00913534" w:rsidRPr="00E924D1">
        <w:rPr>
          <w:rFonts w:ascii="仿宋" w:eastAsia="仿宋" w:hAnsi="仿宋" w:cs="Times New Roman" w:hint="eastAsia"/>
          <w:color w:val="000000" w:themeColor="text1"/>
          <w:sz w:val="32"/>
          <w:szCs w:val="32"/>
        </w:rPr>
        <w:t>试剂耗材</w:t>
      </w:r>
      <w:r w:rsidR="00CE5EEE" w:rsidRPr="00E924D1">
        <w:rPr>
          <w:rFonts w:ascii="仿宋" w:eastAsia="仿宋" w:hAnsi="仿宋" w:cs="Times New Roman" w:hint="eastAsia"/>
          <w:color w:val="000000" w:themeColor="text1"/>
          <w:sz w:val="32"/>
          <w:szCs w:val="32"/>
        </w:rPr>
        <w:t>费</w:t>
      </w:r>
      <w:r w:rsidR="00913534" w:rsidRPr="00E924D1">
        <w:rPr>
          <w:rFonts w:ascii="仿宋" w:eastAsia="仿宋" w:hAnsi="仿宋" w:cs="Times New Roman" w:hint="eastAsia"/>
          <w:color w:val="000000" w:themeColor="text1"/>
          <w:sz w:val="32"/>
          <w:szCs w:val="32"/>
        </w:rPr>
        <w:t>、</w:t>
      </w:r>
      <w:r w:rsidR="00CE5EEE" w:rsidRPr="00E924D1">
        <w:rPr>
          <w:rFonts w:ascii="仿宋" w:eastAsia="仿宋" w:hAnsi="仿宋" w:cs="Times New Roman" w:hint="eastAsia"/>
          <w:color w:val="000000" w:themeColor="text1"/>
          <w:sz w:val="32"/>
          <w:szCs w:val="32"/>
        </w:rPr>
        <w:t>测试费、</w:t>
      </w:r>
      <w:r w:rsidR="00671522" w:rsidRPr="00E924D1">
        <w:rPr>
          <w:rFonts w:ascii="仿宋" w:eastAsia="仿宋" w:hAnsi="仿宋" w:cs="Times New Roman" w:hint="eastAsia"/>
          <w:color w:val="000000" w:themeColor="text1"/>
          <w:sz w:val="32"/>
          <w:szCs w:val="32"/>
        </w:rPr>
        <w:t>材料印刷费、</w:t>
      </w:r>
      <w:r w:rsidR="00CE5EEE" w:rsidRPr="00E924D1">
        <w:rPr>
          <w:rFonts w:ascii="仿宋" w:eastAsia="仿宋" w:hAnsi="仿宋" w:cs="Times New Roman" w:hint="eastAsia"/>
          <w:color w:val="000000" w:themeColor="text1"/>
          <w:sz w:val="32"/>
          <w:szCs w:val="32"/>
        </w:rPr>
        <w:t>出差考察差旅费</w:t>
      </w:r>
      <w:r w:rsidR="00326937">
        <w:rPr>
          <w:rFonts w:ascii="仿宋" w:eastAsia="仿宋" w:hAnsi="仿宋" w:cs="Times New Roman" w:hint="eastAsia"/>
          <w:color w:val="000000" w:themeColor="text1"/>
          <w:sz w:val="32"/>
          <w:szCs w:val="32"/>
        </w:rPr>
        <w:t>，相关</w:t>
      </w:r>
      <w:r w:rsidR="00913534" w:rsidRPr="00E924D1">
        <w:rPr>
          <w:rFonts w:ascii="仿宋" w:eastAsia="仿宋" w:hAnsi="仿宋" w:cs="Times New Roman" w:hint="eastAsia"/>
          <w:color w:val="000000" w:themeColor="text1"/>
          <w:sz w:val="32"/>
          <w:szCs w:val="32"/>
        </w:rPr>
        <w:t>支出需满足</w:t>
      </w:r>
      <w:r w:rsidR="00CE5EEE" w:rsidRPr="00E924D1">
        <w:rPr>
          <w:rFonts w:ascii="仿宋" w:eastAsia="仿宋" w:hAnsi="仿宋" w:cs="Times New Roman" w:hint="eastAsia"/>
          <w:color w:val="000000" w:themeColor="text1"/>
          <w:sz w:val="32"/>
          <w:szCs w:val="32"/>
        </w:rPr>
        <w:t>海岸带</w:t>
      </w:r>
      <w:r w:rsidR="00913534" w:rsidRPr="00E924D1">
        <w:rPr>
          <w:rFonts w:ascii="仿宋" w:eastAsia="仿宋" w:hAnsi="仿宋" w:cs="Times New Roman" w:hint="eastAsia"/>
          <w:color w:val="000000" w:themeColor="text1"/>
          <w:sz w:val="32"/>
          <w:szCs w:val="32"/>
        </w:rPr>
        <w:t>所财务报销相关管理规定。</w:t>
      </w:r>
      <w:r w:rsidR="008F052D">
        <w:rPr>
          <w:rFonts w:ascii="仿宋" w:eastAsia="仿宋" w:hAnsi="仿宋" w:cs="Times New Roman" w:hint="eastAsia"/>
          <w:color w:val="000000" w:themeColor="text1"/>
          <w:sz w:val="32"/>
          <w:szCs w:val="32"/>
        </w:rPr>
        <w:t>领款人</w:t>
      </w:r>
      <w:r w:rsidR="008F052D">
        <w:rPr>
          <w:rFonts w:ascii="仿宋" w:eastAsia="仿宋" w:hAnsi="仿宋" w:cs="Times New Roman"/>
          <w:color w:val="000000" w:themeColor="text1"/>
          <w:sz w:val="32"/>
          <w:szCs w:val="32"/>
        </w:rPr>
        <w:t>一栏须有</w:t>
      </w:r>
      <w:r w:rsidR="008F052D">
        <w:rPr>
          <w:rFonts w:ascii="仿宋" w:eastAsia="仿宋" w:hAnsi="仿宋" w:cs="Times New Roman" w:hint="eastAsia"/>
          <w:color w:val="000000" w:themeColor="text1"/>
          <w:sz w:val="32"/>
          <w:szCs w:val="32"/>
        </w:rPr>
        <w:t>项目</w:t>
      </w:r>
      <w:r w:rsidR="00C428B6">
        <w:rPr>
          <w:rFonts w:ascii="仿宋" w:eastAsia="仿宋" w:hAnsi="仿宋" w:cs="Times New Roman" w:hint="eastAsia"/>
          <w:color w:val="000000" w:themeColor="text1"/>
          <w:sz w:val="32"/>
          <w:szCs w:val="32"/>
        </w:rPr>
        <w:t>申请人</w:t>
      </w:r>
      <w:r w:rsidR="008F052D">
        <w:rPr>
          <w:rFonts w:ascii="仿宋" w:eastAsia="仿宋" w:hAnsi="仿宋" w:cs="Times New Roman"/>
          <w:color w:val="000000" w:themeColor="text1"/>
          <w:sz w:val="32"/>
          <w:szCs w:val="32"/>
        </w:rPr>
        <w:t>签字。</w:t>
      </w:r>
    </w:p>
    <w:p w:rsidR="0091651F" w:rsidRPr="00E924D1" w:rsidRDefault="00ED3FC8" w:rsidP="00C93EF8">
      <w:pPr>
        <w:spacing w:line="520" w:lineRule="exact"/>
        <w:ind w:firstLineChars="200" w:firstLine="643"/>
        <w:textAlignment w:val="baseline"/>
        <w:rPr>
          <w:rFonts w:ascii="仿宋" w:eastAsia="仿宋" w:hAnsi="仿宋" w:cs="Times New Roman"/>
          <w:color w:val="000000" w:themeColor="text1"/>
          <w:sz w:val="32"/>
          <w:szCs w:val="32"/>
        </w:rPr>
      </w:pPr>
      <w:r w:rsidRPr="00E924D1">
        <w:rPr>
          <w:rFonts w:ascii="仿宋" w:eastAsia="仿宋" w:hAnsi="仿宋" w:cs="Times New Roman" w:hint="eastAsia"/>
          <w:b/>
          <w:color w:val="000000" w:themeColor="text1"/>
          <w:sz w:val="32"/>
          <w:szCs w:val="32"/>
        </w:rPr>
        <w:t>六</w:t>
      </w:r>
      <w:r w:rsidR="0091651F" w:rsidRPr="00E924D1">
        <w:rPr>
          <w:rFonts w:ascii="仿宋" w:eastAsia="仿宋" w:hAnsi="仿宋" w:cs="Times New Roman" w:hint="eastAsia"/>
          <w:b/>
          <w:color w:val="000000" w:themeColor="text1"/>
          <w:sz w:val="32"/>
          <w:szCs w:val="32"/>
        </w:rPr>
        <w:t>、</w:t>
      </w:r>
      <w:r w:rsidR="0091651F" w:rsidRPr="00E924D1">
        <w:rPr>
          <w:rFonts w:ascii="仿宋" w:eastAsia="仿宋" w:hAnsi="仿宋" w:cs="Times New Roman" w:hint="eastAsia"/>
          <w:color w:val="000000" w:themeColor="text1"/>
          <w:sz w:val="32"/>
          <w:szCs w:val="32"/>
        </w:rPr>
        <w:t>本办法自</w:t>
      </w:r>
      <w:r w:rsidR="00247E3C" w:rsidRPr="00E924D1">
        <w:rPr>
          <w:rFonts w:ascii="仿宋" w:eastAsia="仿宋" w:hAnsi="仿宋" w:cs="Times New Roman" w:hint="eastAsia"/>
          <w:color w:val="000000" w:themeColor="text1"/>
          <w:sz w:val="32"/>
          <w:szCs w:val="32"/>
        </w:rPr>
        <w:t>颁发之日</w:t>
      </w:r>
      <w:r w:rsidR="0091651F" w:rsidRPr="00E924D1">
        <w:rPr>
          <w:rFonts w:ascii="仿宋" w:eastAsia="仿宋" w:hAnsi="仿宋" w:cs="Times New Roman" w:hint="eastAsia"/>
          <w:color w:val="000000" w:themeColor="text1"/>
          <w:sz w:val="32"/>
          <w:szCs w:val="32"/>
        </w:rPr>
        <w:t>起执行</w:t>
      </w:r>
      <w:r w:rsidR="0091651F" w:rsidRPr="00E924D1">
        <w:rPr>
          <w:rFonts w:ascii="仿宋" w:eastAsia="仿宋" w:hAnsi="仿宋" w:cs="Times New Roman" w:hint="eastAsia"/>
          <w:color w:val="000000" w:themeColor="text1"/>
          <w:kern w:val="0"/>
          <w:sz w:val="32"/>
          <w:szCs w:val="32"/>
        </w:rPr>
        <w:t>，</w:t>
      </w:r>
      <w:r w:rsidR="0091651F" w:rsidRPr="00E924D1">
        <w:rPr>
          <w:rFonts w:ascii="仿宋" w:eastAsia="仿宋" w:hAnsi="仿宋" w:cs="Times New Roman" w:hint="eastAsia"/>
          <w:color w:val="000000" w:themeColor="text1"/>
          <w:sz w:val="32"/>
          <w:szCs w:val="32"/>
        </w:rPr>
        <w:t>由</w:t>
      </w:r>
      <w:r w:rsidRPr="00E924D1">
        <w:rPr>
          <w:rFonts w:ascii="仿宋" w:eastAsia="仿宋" w:hAnsi="仿宋" w:cs="Times New Roman" w:hint="eastAsia"/>
          <w:color w:val="000000" w:themeColor="text1"/>
          <w:sz w:val="32"/>
          <w:szCs w:val="32"/>
        </w:rPr>
        <w:t>研究生部负责解释。</w:t>
      </w:r>
    </w:p>
    <w:p w:rsidR="00267483" w:rsidRDefault="00267483" w:rsidP="00D20074">
      <w:pPr>
        <w:rPr>
          <w:rFonts w:ascii="华文中宋" w:eastAsia="华文中宋" w:hAnsi="华文中宋" w:cs="Times New Roman"/>
          <w:color w:val="000000" w:themeColor="text1"/>
          <w:sz w:val="36"/>
          <w:szCs w:val="36"/>
        </w:rPr>
      </w:pPr>
    </w:p>
    <w:p w:rsidR="00F5470D" w:rsidRDefault="00F5470D" w:rsidP="00267483">
      <w:pPr>
        <w:jc w:val="left"/>
        <w:rPr>
          <w:rFonts w:ascii="华文中宋" w:eastAsia="华文中宋" w:hAnsi="华文中宋" w:cs="Times New Roman"/>
          <w:color w:val="000000" w:themeColor="text1"/>
          <w:sz w:val="36"/>
          <w:szCs w:val="36"/>
        </w:rPr>
      </w:pPr>
    </w:p>
    <w:p w:rsidR="007976C1" w:rsidRDefault="007976C1" w:rsidP="00267483">
      <w:pPr>
        <w:jc w:val="left"/>
        <w:rPr>
          <w:rFonts w:ascii="华文中宋" w:eastAsia="华文中宋" w:hAnsi="华文中宋" w:cs="Times New Roman"/>
          <w:color w:val="000000" w:themeColor="text1"/>
          <w:sz w:val="36"/>
          <w:szCs w:val="36"/>
        </w:rPr>
      </w:pPr>
    </w:p>
    <w:p w:rsidR="00326937" w:rsidRDefault="00326937" w:rsidP="00267483">
      <w:pPr>
        <w:jc w:val="left"/>
        <w:rPr>
          <w:rFonts w:ascii="华文中宋" w:eastAsia="华文中宋" w:hAnsi="华文中宋" w:cs="Times New Roman"/>
          <w:color w:val="000000" w:themeColor="text1"/>
          <w:sz w:val="36"/>
          <w:szCs w:val="36"/>
        </w:rPr>
      </w:pPr>
    </w:p>
    <w:p w:rsidR="00326937" w:rsidRDefault="00326937" w:rsidP="00267483">
      <w:pPr>
        <w:jc w:val="left"/>
        <w:rPr>
          <w:rFonts w:ascii="华文中宋" w:eastAsia="华文中宋" w:hAnsi="华文中宋" w:cs="Times New Roman"/>
          <w:color w:val="000000" w:themeColor="text1"/>
          <w:sz w:val="36"/>
          <w:szCs w:val="36"/>
        </w:rPr>
      </w:pPr>
    </w:p>
    <w:p w:rsidR="00326937" w:rsidRDefault="00326937" w:rsidP="00267483">
      <w:pPr>
        <w:jc w:val="left"/>
        <w:rPr>
          <w:rFonts w:ascii="华文中宋" w:eastAsia="华文中宋" w:hAnsi="华文中宋" w:cs="Times New Roman"/>
          <w:color w:val="000000" w:themeColor="text1"/>
          <w:sz w:val="36"/>
          <w:szCs w:val="36"/>
        </w:rPr>
      </w:pPr>
    </w:p>
    <w:p w:rsidR="00C43E74" w:rsidRDefault="00C43E74" w:rsidP="00267483">
      <w:pPr>
        <w:jc w:val="left"/>
        <w:rPr>
          <w:rFonts w:ascii="黑体" w:eastAsia="黑体" w:hAnsi="宋体" w:cs="宋体"/>
          <w:bCs/>
          <w:color w:val="000000" w:themeColor="text1"/>
          <w:kern w:val="0"/>
          <w:szCs w:val="21"/>
        </w:rPr>
      </w:pPr>
    </w:p>
    <w:p w:rsidR="00267483" w:rsidRPr="00C43E74" w:rsidRDefault="00267483" w:rsidP="00267483">
      <w:pPr>
        <w:jc w:val="left"/>
        <w:rPr>
          <w:rFonts w:ascii="黑体" w:eastAsia="黑体" w:hAnsi="宋体" w:cs="宋体"/>
          <w:bCs/>
          <w:color w:val="000000" w:themeColor="text1"/>
          <w:kern w:val="0"/>
          <w:sz w:val="24"/>
          <w:szCs w:val="24"/>
        </w:rPr>
      </w:pPr>
      <w:r w:rsidRPr="00C43E74">
        <w:rPr>
          <w:rFonts w:ascii="黑体" w:eastAsia="黑体" w:hAnsi="宋体" w:cs="宋体" w:hint="eastAsia"/>
          <w:bCs/>
          <w:color w:val="000000" w:themeColor="text1"/>
          <w:kern w:val="0"/>
          <w:sz w:val="24"/>
          <w:szCs w:val="24"/>
        </w:rPr>
        <w:t>附件1：</w:t>
      </w:r>
    </w:p>
    <w:p w:rsidR="00267483" w:rsidRPr="00D20074" w:rsidRDefault="00267483" w:rsidP="00267483">
      <w:pPr>
        <w:jc w:val="center"/>
        <w:rPr>
          <w:rFonts w:ascii="黑体" w:eastAsia="黑体" w:hAnsi="宋体" w:cs="宋体"/>
          <w:bCs/>
          <w:color w:val="000000" w:themeColor="text1"/>
          <w:kern w:val="0"/>
          <w:sz w:val="52"/>
          <w:szCs w:val="30"/>
        </w:rPr>
      </w:pPr>
    </w:p>
    <w:p w:rsidR="00267483" w:rsidRPr="00D20074" w:rsidRDefault="00267483" w:rsidP="00267483">
      <w:pPr>
        <w:jc w:val="center"/>
        <w:rPr>
          <w:rFonts w:ascii="黑体" w:eastAsia="黑体" w:hAnsi="宋体" w:cs="宋体"/>
          <w:bCs/>
          <w:color w:val="000000" w:themeColor="text1"/>
          <w:kern w:val="0"/>
          <w:sz w:val="44"/>
          <w:szCs w:val="30"/>
        </w:rPr>
      </w:pPr>
      <w:r w:rsidRPr="00D20074">
        <w:rPr>
          <w:rFonts w:ascii="黑体" w:eastAsia="黑体" w:hAnsi="宋体" w:cs="宋体" w:hint="eastAsia"/>
          <w:bCs/>
          <w:color w:val="000000" w:themeColor="text1"/>
          <w:kern w:val="0"/>
          <w:sz w:val="44"/>
          <w:szCs w:val="30"/>
        </w:rPr>
        <w:t>“中国科学院大学生创新实践训练计划”</w:t>
      </w:r>
    </w:p>
    <w:p w:rsidR="00267483" w:rsidRPr="00D20074" w:rsidRDefault="00267483" w:rsidP="00267483">
      <w:pPr>
        <w:jc w:val="center"/>
        <w:rPr>
          <w:rFonts w:ascii="黑体" w:eastAsia="黑体" w:hAnsi="宋体" w:cs="宋体"/>
          <w:bCs/>
          <w:color w:val="000000" w:themeColor="text1"/>
          <w:kern w:val="0"/>
          <w:sz w:val="44"/>
          <w:szCs w:val="30"/>
        </w:rPr>
      </w:pPr>
      <w:r w:rsidRPr="00D20074">
        <w:rPr>
          <w:rFonts w:ascii="黑体" w:eastAsia="黑体" w:hAnsi="宋体" w:cs="宋体" w:hint="eastAsia"/>
          <w:bCs/>
          <w:color w:val="000000" w:themeColor="text1"/>
          <w:kern w:val="0"/>
          <w:sz w:val="44"/>
          <w:szCs w:val="30"/>
        </w:rPr>
        <w:t>项目申请表</w:t>
      </w:r>
    </w:p>
    <w:p w:rsidR="00267483" w:rsidRPr="00D20074" w:rsidRDefault="00267483" w:rsidP="00267483">
      <w:pPr>
        <w:rPr>
          <w:rFonts w:ascii="黑体" w:eastAsia="黑体" w:hAnsi="宋体" w:cs="宋体"/>
          <w:bCs/>
          <w:color w:val="000000" w:themeColor="text1"/>
          <w:kern w:val="0"/>
          <w:sz w:val="52"/>
          <w:szCs w:val="30"/>
        </w:rPr>
      </w:pPr>
    </w:p>
    <w:tbl>
      <w:tblPr>
        <w:tblW w:w="74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540"/>
        <w:gridCol w:w="4395"/>
      </w:tblGrid>
      <w:tr w:rsidR="00101F68" w:rsidRPr="00D20074" w:rsidTr="006E403F">
        <w:trPr>
          <w:trHeight w:val="686"/>
        </w:trPr>
        <w:tc>
          <w:tcPr>
            <w:tcW w:w="2465" w:type="dxa"/>
            <w:shd w:val="clear" w:color="auto" w:fill="auto"/>
          </w:tcPr>
          <w:p w:rsidR="00101F68" w:rsidRPr="00D20074" w:rsidRDefault="00101F68" w:rsidP="00101F68">
            <w:pPr>
              <w:ind w:right="280"/>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申请人姓名</w:t>
            </w:r>
            <w:r>
              <w:rPr>
                <w:rFonts w:ascii="黑体" w:eastAsia="黑体" w:hAnsi="宋体" w:cs="宋体" w:hint="eastAsia"/>
                <w:bCs/>
                <w:color w:val="000000" w:themeColor="text1"/>
                <w:kern w:val="0"/>
                <w:sz w:val="28"/>
                <w:szCs w:val="30"/>
              </w:rPr>
              <w:t xml:space="preserve"> </w:t>
            </w:r>
          </w:p>
        </w:tc>
        <w:tc>
          <w:tcPr>
            <w:tcW w:w="540" w:type="dxa"/>
            <w:shd w:val="clear" w:color="auto" w:fill="auto"/>
          </w:tcPr>
          <w:p w:rsidR="00101F68" w:rsidRPr="00101F68" w:rsidRDefault="00101F68" w:rsidP="006E403F">
            <w:pPr>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D20074" w:rsidRDefault="00101F68" w:rsidP="00907548">
            <w:pPr>
              <w:jc w:val="left"/>
              <w:rPr>
                <w:rFonts w:ascii="黑体" w:eastAsia="黑体" w:hAnsi="宋体" w:cs="宋体"/>
                <w:bCs/>
                <w:color w:val="000000" w:themeColor="text1"/>
                <w:kern w:val="0"/>
                <w:sz w:val="28"/>
                <w:szCs w:val="30"/>
                <w:u w:val="single"/>
              </w:rPr>
            </w:pPr>
          </w:p>
        </w:tc>
      </w:tr>
      <w:tr w:rsidR="00101F68" w:rsidRPr="00D20074" w:rsidTr="006E403F">
        <w:trPr>
          <w:trHeight w:val="686"/>
        </w:trPr>
        <w:tc>
          <w:tcPr>
            <w:tcW w:w="2465" w:type="dxa"/>
            <w:shd w:val="clear" w:color="auto" w:fill="auto"/>
          </w:tcPr>
          <w:p w:rsidR="00101F68" w:rsidRPr="00D20074" w:rsidRDefault="00101F68" w:rsidP="006E403F">
            <w:pPr>
              <w:ind w:right="280"/>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所在高校</w:t>
            </w:r>
            <w:r>
              <w:rPr>
                <w:rFonts w:ascii="黑体" w:eastAsia="黑体" w:hAnsi="宋体" w:cs="宋体" w:hint="eastAsia"/>
                <w:bCs/>
                <w:color w:val="000000" w:themeColor="text1"/>
                <w:kern w:val="0"/>
                <w:sz w:val="28"/>
                <w:szCs w:val="30"/>
              </w:rPr>
              <w:t xml:space="preserve"> </w:t>
            </w:r>
            <w:r>
              <w:rPr>
                <w:rFonts w:ascii="黑体" w:eastAsia="黑体" w:hAnsi="宋体" w:cs="宋体"/>
                <w:bCs/>
                <w:color w:val="000000" w:themeColor="text1"/>
                <w:kern w:val="0"/>
                <w:sz w:val="28"/>
                <w:szCs w:val="30"/>
              </w:rPr>
              <w:t xml:space="preserve"> </w:t>
            </w:r>
          </w:p>
        </w:tc>
        <w:tc>
          <w:tcPr>
            <w:tcW w:w="540" w:type="dxa"/>
            <w:shd w:val="clear" w:color="auto" w:fill="auto"/>
          </w:tcPr>
          <w:p w:rsidR="00101F68" w:rsidRPr="00101F68" w:rsidRDefault="00101F68" w:rsidP="006E403F">
            <w:pPr>
              <w:ind w:right="280"/>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6E403F" w:rsidRDefault="00101F68" w:rsidP="006E403F">
            <w:pPr>
              <w:ind w:right="280"/>
              <w:jc w:val="left"/>
              <w:rPr>
                <w:rFonts w:ascii="黑体" w:eastAsia="黑体" w:hAnsi="宋体" w:cs="宋体"/>
                <w:bCs/>
                <w:color w:val="000000" w:themeColor="text1"/>
                <w:kern w:val="0"/>
                <w:sz w:val="28"/>
                <w:szCs w:val="30"/>
              </w:rPr>
            </w:pPr>
          </w:p>
        </w:tc>
      </w:tr>
      <w:tr w:rsidR="00101F68" w:rsidRPr="00D20074" w:rsidTr="006E403F">
        <w:trPr>
          <w:trHeight w:val="686"/>
        </w:trPr>
        <w:tc>
          <w:tcPr>
            <w:tcW w:w="2465" w:type="dxa"/>
            <w:shd w:val="clear" w:color="auto" w:fill="auto"/>
          </w:tcPr>
          <w:p w:rsidR="00101F68" w:rsidRPr="00D20074" w:rsidRDefault="00101F68" w:rsidP="006E403F">
            <w:pPr>
              <w:ind w:right="280"/>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申请研究所</w:t>
            </w:r>
          </w:p>
        </w:tc>
        <w:tc>
          <w:tcPr>
            <w:tcW w:w="540" w:type="dxa"/>
            <w:shd w:val="clear" w:color="auto" w:fill="auto"/>
          </w:tcPr>
          <w:p w:rsidR="00101F68" w:rsidRPr="00101F68" w:rsidRDefault="00101F68" w:rsidP="006E403F">
            <w:pPr>
              <w:ind w:right="280"/>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6E403F" w:rsidRDefault="00101F68" w:rsidP="006E403F">
            <w:pPr>
              <w:ind w:right="280"/>
              <w:jc w:val="left"/>
              <w:rPr>
                <w:rFonts w:ascii="黑体" w:eastAsia="黑体" w:hAnsi="宋体" w:cs="宋体"/>
                <w:bCs/>
                <w:color w:val="000000" w:themeColor="text1"/>
                <w:kern w:val="0"/>
                <w:sz w:val="28"/>
                <w:szCs w:val="30"/>
              </w:rPr>
            </w:pPr>
          </w:p>
        </w:tc>
      </w:tr>
      <w:tr w:rsidR="00101F68" w:rsidRPr="00D20074" w:rsidTr="006E403F">
        <w:trPr>
          <w:trHeight w:val="802"/>
        </w:trPr>
        <w:tc>
          <w:tcPr>
            <w:tcW w:w="2465" w:type="dxa"/>
            <w:shd w:val="clear" w:color="auto" w:fill="auto"/>
          </w:tcPr>
          <w:p w:rsidR="00101F68" w:rsidRPr="00D20074" w:rsidRDefault="00101F68" w:rsidP="006E403F">
            <w:pPr>
              <w:ind w:right="280"/>
              <w:jc w:val="left"/>
              <w:rPr>
                <w:rFonts w:ascii="黑体" w:eastAsia="黑体" w:hAnsi="宋体" w:cs="宋体"/>
                <w:bCs/>
                <w:color w:val="000000" w:themeColor="text1"/>
                <w:kern w:val="0"/>
                <w:sz w:val="28"/>
                <w:szCs w:val="30"/>
              </w:rPr>
            </w:pPr>
            <w:r>
              <w:rPr>
                <w:rFonts w:ascii="黑体" w:eastAsia="黑体" w:hAnsi="宋体" w:cs="宋体" w:hint="eastAsia"/>
                <w:bCs/>
                <w:color w:val="000000" w:themeColor="text1"/>
                <w:kern w:val="0"/>
                <w:sz w:val="28"/>
                <w:szCs w:val="30"/>
              </w:rPr>
              <w:t>研究所</w:t>
            </w:r>
            <w:r>
              <w:rPr>
                <w:rFonts w:ascii="黑体" w:eastAsia="黑体" w:hAnsi="宋体" w:cs="宋体"/>
                <w:bCs/>
                <w:color w:val="000000" w:themeColor="text1"/>
                <w:kern w:val="0"/>
                <w:sz w:val="28"/>
                <w:szCs w:val="30"/>
              </w:rPr>
              <w:t>指导师</w:t>
            </w:r>
          </w:p>
        </w:tc>
        <w:tc>
          <w:tcPr>
            <w:tcW w:w="540" w:type="dxa"/>
            <w:shd w:val="clear" w:color="auto" w:fill="auto"/>
          </w:tcPr>
          <w:p w:rsidR="00101F68" w:rsidRPr="00101F68" w:rsidRDefault="00101F68" w:rsidP="006E403F">
            <w:pPr>
              <w:ind w:right="280"/>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6E403F" w:rsidRDefault="00101F68" w:rsidP="006E403F">
            <w:pPr>
              <w:ind w:right="280"/>
              <w:jc w:val="left"/>
              <w:rPr>
                <w:rFonts w:ascii="黑体" w:eastAsia="黑体" w:hAnsi="宋体" w:cs="宋体"/>
                <w:bCs/>
                <w:color w:val="000000" w:themeColor="text1"/>
                <w:kern w:val="0"/>
                <w:sz w:val="28"/>
                <w:szCs w:val="30"/>
              </w:rPr>
            </w:pPr>
          </w:p>
        </w:tc>
      </w:tr>
      <w:tr w:rsidR="00101F68" w:rsidRPr="00D20074" w:rsidTr="006E403F">
        <w:trPr>
          <w:trHeight w:val="686"/>
        </w:trPr>
        <w:tc>
          <w:tcPr>
            <w:tcW w:w="2465" w:type="dxa"/>
            <w:shd w:val="clear" w:color="auto" w:fill="auto"/>
          </w:tcPr>
          <w:p w:rsidR="00101F68" w:rsidRPr="00D20074" w:rsidRDefault="00101F68" w:rsidP="006E403F">
            <w:pPr>
              <w:ind w:right="280"/>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申请项目名称</w:t>
            </w:r>
          </w:p>
        </w:tc>
        <w:tc>
          <w:tcPr>
            <w:tcW w:w="540" w:type="dxa"/>
            <w:shd w:val="clear" w:color="auto" w:fill="auto"/>
          </w:tcPr>
          <w:p w:rsidR="00101F68" w:rsidRPr="00101F68" w:rsidRDefault="00101F68" w:rsidP="006E403F">
            <w:pPr>
              <w:ind w:right="280"/>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6E403F" w:rsidRDefault="00101F68" w:rsidP="006E403F">
            <w:pPr>
              <w:ind w:right="280"/>
              <w:jc w:val="left"/>
              <w:rPr>
                <w:rFonts w:ascii="黑体" w:eastAsia="黑体" w:hAnsi="宋体" w:cs="宋体"/>
                <w:bCs/>
                <w:color w:val="000000" w:themeColor="text1"/>
                <w:kern w:val="0"/>
                <w:sz w:val="28"/>
                <w:szCs w:val="30"/>
              </w:rPr>
            </w:pPr>
          </w:p>
        </w:tc>
      </w:tr>
      <w:tr w:rsidR="00101F68" w:rsidRPr="00D20074" w:rsidTr="006E403F">
        <w:trPr>
          <w:trHeight w:val="686"/>
        </w:trPr>
        <w:tc>
          <w:tcPr>
            <w:tcW w:w="2465" w:type="dxa"/>
            <w:shd w:val="clear" w:color="auto" w:fill="auto"/>
          </w:tcPr>
          <w:p w:rsidR="00101F68" w:rsidRPr="00D20074" w:rsidRDefault="00101F68" w:rsidP="006E403F">
            <w:pPr>
              <w:ind w:right="280"/>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申请资助金额</w:t>
            </w:r>
          </w:p>
        </w:tc>
        <w:tc>
          <w:tcPr>
            <w:tcW w:w="540" w:type="dxa"/>
            <w:shd w:val="clear" w:color="auto" w:fill="auto"/>
          </w:tcPr>
          <w:p w:rsidR="00101F68" w:rsidRPr="00101F68" w:rsidRDefault="00101F68" w:rsidP="006E403F">
            <w:pPr>
              <w:ind w:right="280"/>
              <w:jc w:val="center"/>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p>
        </w:tc>
        <w:tc>
          <w:tcPr>
            <w:tcW w:w="4395" w:type="dxa"/>
          </w:tcPr>
          <w:p w:rsidR="00101F68" w:rsidRPr="00101F68" w:rsidRDefault="00101F68" w:rsidP="006E403F">
            <w:pPr>
              <w:ind w:right="280" w:firstLineChars="900" w:firstLine="2520"/>
              <w:jc w:val="left"/>
              <w:rPr>
                <w:rFonts w:ascii="黑体" w:eastAsia="黑体" w:hAnsi="宋体" w:cs="宋体"/>
                <w:bCs/>
                <w:color w:val="000000" w:themeColor="text1"/>
                <w:kern w:val="0"/>
                <w:sz w:val="28"/>
                <w:szCs w:val="30"/>
              </w:rPr>
            </w:pPr>
            <w:r w:rsidRPr="00101F68">
              <w:rPr>
                <w:rFonts w:ascii="黑体" w:eastAsia="黑体" w:hAnsi="宋体" w:cs="宋体" w:hint="eastAsia"/>
                <w:bCs/>
                <w:color w:val="000000" w:themeColor="text1"/>
                <w:kern w:val="0"/>
                <w:sz w:val="28"/>
                <w:szCs w:val="30"/>
              </w:rPr>
              <w:t>（</w:t>
            </w:r>
            <w:r>
              <w:rPr>
                <w:rFonts w:ascii="黑体" w:eastAsia="黑体" w:hAnsi="宋体" w:cs="宋体" w:hint="eastAsia"/>
                <w:bCs/>
                <w:color w:val="000000" w:themeColor="text1"/>
                <w:kern w:val="0"/>
                <w:sz w:val="28"/>
                <w:szCs w:val="30"/>
              </w:rPr>
              <w:t>万</w:t>
            </w:r>
            <w:r w:rsidRPr="00101F68">
              <w:rPr>
                <w:rFonts w:ascii="黑体" w:eastAsia="黑体" w:hAnsi="宋体" w:cs="宋体" w:hint="eastAsia"/>
                <w:bCs/>
                <w:color w:val="000000" w:themeColor="text1"/>
                <w:kern w:val="0"/>
                <w:sz w:val="28"/>
                <w:szCs w:val="30"/>
              </w:rPr>
              <w:t>元）</w:t>
            </w:r>
          </w:p>
        </w:tc>
      </w:tr>
    </w:tbl>
    <w:p w:rsidR="00267483" w:rsidRDefault="00267483" w:rsidP="00267483">
      <w:pPr>
        <w:jc w:val="center"/>
        <w:rPr>
          <w:rFonts w:ascii="黑体" w:eastAsia="黑体" w:hAnsi="宋体" w:cs="宋体"/>
          <w:bCs/>
          <w:color w:val="000000" w:themeColor="text1"/>
          <w:kern w:val="0"/>
          <w:sz w:val="28"/>
          <w:szCs w:val="30"/>
          <w:u w:val="single"/>
        </w:rPr>
      </w:pPr>
    </w:p>
    <w:p w:rsidR="00C54CDE" w:rsidRPr="00D20074" w:rsidRDefault="00C54CDE" w:rsidP="00267483">
      <w:pPr>
        <w:jc w:val="center"/>
        <w:rPr>
          <w:rFonts w:ascii="黑体" w:eastAsia="黑体" w:hAnsi="宋体" w:cs="宋体"/>
          <w:bCs/>
          <w:color w:val="000000" w:themeColor="text1"/>
          <w:kern w:val="0"/>
          <w:sz w:val="28"/>
          <w:szCs w:val="30"/>
          <w:u w:val="single"/>
        </w:rPr>
      </w:pPr>
    </w:p>
    <w:p w:rsidR="00267483" w:rsidRPr="00D20074" w:rsidRDefault="00267483" w:rsidP="00267483">
      <w:pPr>
        <w:jc w:val="center"/>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中国科学院前沿科学与教育局制</w:t>
      </w:r>
    </w:p>
    <w:p w:rsidR="00267483" w:rsidRPr="00D20074" w:rsidRDefault="00267483" w:rsidP="00267483">
      <w:pPr>
        <w:jc w:val="center"/>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201</w:t>
      </w:r>
      <w:r w:rsidR="005F19D6">
        <w:rPr>
          <w:rFonts w:ascii="黑体" w:eastAsia="黑体" w:hAnsi="宋体" w:cs="宋体"/>
          <w:bCs/>
          <w:color w:val="000000" w:themeColor="text1"/>
          <w:kern w:val="0"/>
          <w:sz w:val="28"/>
          <w:szCs w:val="30"/>
        </w:rPr>
        <w:t>8</w:t>
      </w:r>
      <w:bookmarkStart w:id="0" w:name="_GoBack"/>
      <w:bookmarkEnd w:id="0"/>
      <w:r w:rsidRPr="00D20074">
        <w:rPr>
          <w:rFonts w:ascii="黑体" w:eastAsia="黑体" w:hAnsi="宋体" w:cs="宋体" w:hint="eastAsia"/>
          <w:bCs/>
          <w:color w:val="000000" w:themeColor="text1"/>
          <w:kern w:val="0"/>
          <w:sz w:val="28"/>
          <w:szCs w:val="30"/>
        </w:rPr>
        <w:t>年5月</w:t>
      </w:r>
    </w:p>
    <w:p w:rsidR="00267483" w:rsidRPr="00D20074" w:rsidRDefault="00267483" w:rsidP="00267483">
      <w:pPr>
        <w:jc w:val="center"/>
        <w:rPr>
          <w:rFonts w:ascii="黑体" w:eastAsia="黑体" w:hAnsi="宋体" w:cs="宋体"/>
          <w:bCs/>
          <w:color w:val="000000" w:themeColor="text1"/>
          <w:kern w:val="0"/>
          <w:sz w:val="30"/>
          <w:szCs w:val="30"/>
        </w:rPr>
      </w:pPr>
      <w:r w:rsidRPr="00D20074">
        <w:rPr>
          <w:rFonts w:ascii="黑体" w:eastAsia="黑体" w:hAnsi="宋体" w:cs="宋体"/>
          <w:bCs/>
          <w:color w:val="000000" w:themeColor="text1"/>
          <w:kern w:val="0"/>
          <w:sz w:val="30"/>
          <w:szCs w:val="30"/>
        </w:rPr>
        <w:br w:type="page"/>
      </w:r>
    </w:p>
    <w:tbl>
      <w:tblPr>
        <w:tblW w:w="8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492"/>
        <w:gridCol w:w="1252"/>
        <w:gridCol w:w="2144"/>
        <w:gridCol w:w="549"/>
        <w:gridCol w:w="2127"/>
      </w:tblGrid>
      <w:tr w:rsidR="00267483" w:rsidRPr="00D20074" w:rsidTr="00907548">
        <w:trPr>
          <w:trHeight w:hRule="exact" w:val="454"/>
        </w:trPr>
        <w:tc>
          <w:tcPr>
            <w:tcW w:w="1440" w:type="dxa"/>
            <w:vMerge w:val="restart"/>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lastRenderedPageBreak/>
              <w:t xml:space="preserve">申 请 </w:t>
            </w:r>
            <w:r w:rsidRPr="00D20074">
              <w:rPr>
                <w:rFonts w:ascii="宋体" w:hAnsi="宋体" w:cs="宋体"/>
                <w:color w:val="000000" w:themeColor="text1"/>
                <w:kern w:val="0"/>
                <w:sz w:val="24"/>
              </w:rPr>
              <w:t>人</w:t>
            </w:r>
          </w:p>
        </w:tc>
        <w:tc>
          <w:tcPr>
            <w:tcW w:w="1212"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1252" w:type="dxa"/>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学    号</w:t>
            </w:r>
          </w:p>
        </w:tc>
        <w:tc>
          <w:tcPr>
            <w:tcW w:w="2127" w:type="dxa"/>
          </w:tcPr>
          <w:p w:rsidR="00267483" w:rsidRPr="00D20074" w:rsidRDefault="00267483" w:rsidP="00907548">
            <w:pPr>
              <w:rPr>
                <w:rFonts w:ascii="Book Antiqua" w:hAnsi="Book Antiqua" w:cs="宋体"/>
                <w:bCs/>
                <w:color w:val="000000" w:themeColor="text1"/>
                <w:kern w:val="0"/>
                <w:sz w:val="24"/>
              </w:rPr>
            </w:pPr>
          </w:p>
        </w:tc>
      </w:tr>
      <w:tr w:rsidR="00267483" w:rsidRPr="00D20074" w:rsidTr="00907548">
        <w:trPr>
          <w:trHeight w:hRule="exact" w:val="530"/>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1212"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就读高校</w:t>
            </w:r>
          </w:p>
        </w:tc>
        <w:tc>
          <w:tcPr>
            <w:tcW w:w="1252" w:type="dxa"/>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所属院系</w:t>
            </w:r>
          </w:p>
        </w:tc>
        <w:tc>
          <w:tcPr>
            <w:tcW w:w="2127" w:type="dxa"/>
            <w:vAlign w:val="center"/>
          </w:tcPr>
          <w:p w:rsidR="00267483" w:rsidRPr="00D20074" w:rsidRDefault="00267483" w:rsidP="00907548">
            <w:pPr>
              <w:widowControl/>
              <w:rPr>
                <w:rFonts w:ascii="Book Antiqua" w:hAnsi="Book Antiqua" w:cs="宋体"/>
                <w:bCs/>
                <w:color w:val="000000" w:themeColor="text1"/>
                <w:kern w:val="0"/>
                <w:sz w:val="24"/>
              </w:rPr>
            </w:pPr>
          </w:p>
        </w:tc>
      </w:tr>
      <w:tr w:rsidR="00267483" w:rsidRPr="00D20074" w:rsidTr="00907548">
        <w:trPr>
          <w:trHeight w:hRule="exact" w:val="454"/>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1212"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手    机</w:t>
            </w:r>
          </w:p>
        </w:tc>
        <w:tc>
          <w:tcPr>
            <w:tcW w:w="1252" w:type="dxa"/>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电子信箱</w:t>
            </w:r>
          </w:p>
        </w:tc>
        <w:tc>
          <w:tcPr>
            <w:tcW w:w="2127" w:type="dxa"/>
          </w:tcPr>
          <w:p w:rsidR="00267483" w:rsidRPr="00D20074" w:rsidRDefault="00267483" w:rsidP="00907548">
            <w:pPr>
              <w:ind w:left="36" w:hanging="36"/>
              <w:rPr>
                <w:rFonts w:ascii="宋体" w:hAnsi="宋体" w:cs="宋体"/>
                <w:bCs/>
                <w:color w:val="000000" w:themeColor="text1"/>
                <w:kern w:val="0"/>
                <w:sz w:val="24"/>
              </w:rPr>
            </w:pPr>
          </w:p>
        </w:tc>
      </w:tr>
      <w:tr w:rsidR="00267483" w:rsidRPr="00D20074" w:rsidTr="00907548">
        <w:trPr>
          <w:trHeight w:hRule="exact" w:val="454"/>
        </w:trPr>
        <w:tc>
          <w:tcPr>
            <w:tcW w:w="1440" w:type="dxa"/>
            <w:vMerge w:val="restart"/>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指导教师</w:t>
            </w:r>
          </w:p>
        </w:tc>
        <w:tc>
          <w:tcPr>
            <w:tcW w:w="2464" w:type="dxa"/>
            <w:gridSpan w:val="3"/>
            <w:vAlign w:val="center"/>
          </w:tcPr>
          <w:p w:rsidR="00267483" w:rsidRPr="00D20074" w:rsidRDefault="00267483" w:rsidP="00907548">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2693" w:type="dxa"/>
            <w:gridSpan w:val="2"/>
            <w:vAlign w:val="center"/>
          </w:tcPr>
          <w:p w:rsidR="00267483" w:rsidRPr="00D20074" w:rsidRDefault="00267483" w:rsidP="00907548">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单    位</w:t>
            </w:r>
          </w:p>
        </w:tc>
        <w:tc>
          <w:tcPr>
            <w:tcW w:w="2127" w:type="dxa"/>
          </w:tcPr>
          <w:p w:rsidR="00267483" w:rsidRPr="00D20074" w:rsidRDefault="00267483" w:rsidP="00907548">
            <w:pPr>
              <w:ind w:left="36" w:hanging="36"/>
              <w:jc w:val="center"/>
              <w:rPr>
                <w:rFonts w:ascii="宋体" w:hAnsi="宋体" w:cs="宋体"/>
                <w:bCs/>
                <w:color w:val="000000" w:themeColor="text1"/>
                <w:kern w:val="0"/>
                <w:sz w:val="24"/>
              </w:rPr>
            </w:pPr>
            <w:r w:rsidRPr="00D20074">
              <w:rPr>
                <w:rFonts w:ascii="宋体" w:hAnsi="宋体" w:cs="宋体" w:hint="eastAsia"/>
                <w:color w:val="000000" w:themeColor="text1"/>
                <w:kern w:val="0"/>
                <w:sz w:val="24"/>
              </w:rPr>
              <w:t>职    称</w:t>
            </w:r>
          </w:p>
        </w:tc>
      </w:tr>
      <w:tr w:rsidR="00267483" w:rsidRPr="00D20074" w:rsidTr="00907548">
        <w:trPr>
          <w:trHeight w:hRule="exact" w:val="454"/>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tcPr>
          <w:p w:rsidR="00267483" w:rsidRPr="00D20074" w:rsidRDefault="00267483" w:rsidP="00907548">
            <w:pPr>
              <w:ind w:left="36" w:hanging="36"/>
              <w:jc w:val="center"/>
              <w:rPr>
                <w:rFonts w:ascii="宋体" w:hAnsi="宋体" w:cs="宋体"/>
                <w:bCs/>
                <w:color w:val="000000" w:themeColor="text1"/>
                <w:kern w:val="0"/>
                <w:sz w:val="24"/>
              </w:rPr>
            </w:pPr>
          </w:p>
        </w:tc>
      </w:tr>
      <w:tr w:rsidR="00267483" w:rsidRPr="00D20074" w:rsidTr="00907548">
        <w:trPr>
          <w:trHeight w:hRule="exact" w:val="454"/>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tcPr>
          <w:p w:rsidR="00267483" w:rsidRPr="00D20074" w:rsidRDefault="00267483" w:rsidP="00907548">
            <w:pPr>
              <w:ind w:left="36" w:hanging="36"/>
              <w:jc w:val="center"/>
              <w:rPr>
                <w:rFonts w:ascii="宋体" w:hAnsi="宋体" w:cs="宋体"/>
                <w:bCs/>
                <w:color w:val="000000" w:themeColor="text1"/>
                <w:kern w:val="0"/>
                <w:sz w:val="24"/>
              </w:rPr>
            </w:pPr>
          </w:p>
        </w:tc>
      </w:tr>
      <w:tr w:rsidR="00267483" w:rsidRPr="00D20074" w:rsidTr="00907548">
        <w:trPr>
          <w:trHeight w:hRule="exact" w:val="454"/>
        </w:trPr>
        <w:tc>
          <w:tcPr>
            <w:tcW w:w="1440" w:type="dxa"/>
            <w:vMerge w:val="restart"/>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项目成员</w:t>
            </w:r>
          </w:p>
        </w:tc>
        <w:tc>
          <w:tcPr>
            <w:tcW w:w="2464" w:type="dxa"/>
            <w:gridSpan w:val="3"/>
            <w:vAlign w:val="center"/>
          </w:tcPr>
          <w:p w:rsidR="00267483" w:rsidRPr="00D20074" w:rsidRDefault="00267483" w:rsidP="00907548">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2693" w:type="dxa"/>
            <w:gridSpan w:val="2"/>
            <w:vAlign w:val="center"/>
          </w:tcPr>
          <w:p w:rsidR="00267483" w:rsidRPr="00D20074" w:rsidRDefault="00267483" w:rsidP="00907548">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所在单位</w:t>
            </w:r>
          </w:p>
        </w:tc>
        <w:tc>
          <w:tcPr>
            <w:tcW w:w="2127" w:type="dxa"/>
          </w:tcPr>
          <w:p w:rsidR="00267483" w:rsidRPr="00D20074" w:rsidRDefault="00267483" w:rsidP="00907548">
            <w:pPr>
              <w:ind w:left="36" w:hanging="36"/>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专    业</w:t>
            </w:r>
          </w:p>
        </w:tc>
      </w:tr>
      <w:tr w:rsidR="00267483" w:rsidRPr="00D20074" w:rsidTr="00907548">
        <w:trPr>
          <w:trHeight w:hRule="exact" w:val="454"/>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tcPr>
          <w:p w:rsidR="00267483" w:rsidRPr="00D20074" w:rsidRDefault="00267483" w:rsidP="00907548">
            <w:pPr>
              <w:ind w:left="36" w:hanging="36"/>
              <w:jc w:val="center"/>
              <w:rPr>
                <w:rFonts w:ascii="宋体" w:hAnsi="宋体" w:cs="宋体"/>
                <w:b/>
                <w:bCs/>
                <w:color w:val="000000" w:themeColor="text1"/>
                <w:kern w:val="0"/>
                <w:sz w:val="24"/>
              </w:rPr>
            </w:pPr>
          </w:p>
        </w:tc>
      </w:tr>
      <w:tr w:rsidR="00267483" w:rsidRPr="00D20074" w:rsidTr="00907548">
        <w:trPr>
          <w:trHeight w:hRule="exact" w:val="49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vAlign w:val="center"/>
          </w:tcPr>
          <w:p w:rsidR="00267483" w:rsidRPr="00D20074" w:rsidRDefault="00267483" w:rsidP="00907548">
            <w:pPr>
              <w:widowControl/>
              <w:jc w:val="center"/>
              <w:rPr>
                <w:rFonts w:ascii="宋体" w:hAnsi="宋体" w:cs="宋体"/>
                <w:bCs/>
                <w:color w:val="000000" w:themeColor="text1"/>
                <w:kern w:val="0"/>
                <w:sz w:val="24"/>
              </w:rPr>
            </w:pPr>
          </w:p>
        </w:tc>
      </w:tr>
      <w:tr w:rsidR="00267483" w:rsidRPr="00D20074" w:rsidTr="00907548">
        <w:trPr>
          <w:trHeight w:hRule="exact" w:val="49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vAlign w:val="center"/>
          </w:tcPr>
          <w:p w:rsidR="00267483" w:rsidRPr="00D20074" w:rsidRDefault="00267483" w:rsidP="00907548">
            <w:pPr>
              <w:widowControl/>
              <w:jc w:val="center"/>
              <w:rPr>
                <w:rFonts w:ascii="宋体" w:hAnsi="宋体" w:cs="宋体"/>
                <w:bCs/>
                <w:color w:val="000000" w:themeColor="text1"/>
                <w:kern w:val="0"/>
                <w:sz w:val="24"/>
              </w:rPr>
            </w:pPr>
          </w:p>
        </w:tc>
      </w:tr>
      <w:tr w:rsidR="00267483" w:rsidRPr="00D20074" w:rsidTr="00907548">
        <w:trPr>
          <w:trHeight w:hRule="exact" w:val="49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2464" w:type="dxa"/>
            <w:gridSpan w:val="3"/>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693" w:type="dxa"/>
            <w:gridSpan w:val="2"/>
            <w:vAlign w:val="center"/>
          </w:tcPr>
          <w:p w:rsidR="00267483" w:rsidRPr="00D20074" w:rsidRDefault="00267483" w:rsidP="00907548">
            <w:pPr>
              <w:widowControl/>
              <w:ind w:left="36" w:hanging="36"/>
              <w:jc w:val="left"/>
              <w:rPr>
                <w:rFonts w:ascii="宋体" w:hAnsi="宋体" w:cs="宋体"/>
                <w:color w:val="000000" w:themeColor="text1"/>
                <w:kern w:val="0"/>
                <w:sz w:val="24"/>
              </w:rPr>
            </w:pPr>
          </w:p>
        </w:tc>
        <w:tc>
          <w:tcPr>
            <w:tcW w:w="2127" w:type="dxa"/>
            <w:vAlign w:val="center"/>
          </w:tcPr>
          <w:p w:rsidR="00267483" w:rsidRPr="00D20074" w:rsidRDefault="00267483" w:rsidP="00907548">
            <w:pPr>
              <w:widowControl/>
              <w:jc w:val="center"/>
              <w:rPr>
                <w:rFonts w:ascii="宋体" w:hAnsi="宋体" w:cs="宋体"/>
                <w:bCs/>
                <w:color w:val="000000" w:themeColor="text1"/>
                <w:kern w:val="0"/>
                <w:sz w:val="24"/>
              </w:rPr>
            </w:pPr>
          </w:p>
        </w:tc>
      </w:tr>
      <w:tr w:rsidR="00267483" w:rsidRPr="00D20074" w:rsidTr="00907548">
        <w:trPr>
          <w:trHeight w:hRule="exact" w:val="7775"/>
        </w:trPr>
        <w:tc>
          <w:tcPr>
            <w:tcW w:w="1440" w:type="dxa"/>
            <w:vAlign w:val="center"/>
          </w:tcPr>
          <w:p w:rsidR="00267483" w:rsidRPr="00D20074" w:rsidRDefault="00267483" w:rsidP="00907548">
            <w:pPr>
              <w:widowControl/>
              <w:jc w:val="left"/>
              <w:rPr>
                <w:rFonts w:ascii="宋体" w:hAnsi="宋体" w:cs="宋体"/>
                <w:color w:val="000000" w:themeColor="text1"/>
                <w:kern w:val="0"/>
                <w:sz w:val="24"/>
              </w:rPr>
            </w:pPr>
            <w:r w:rsidRPr="00D20074">
              <w:rPr>
                <w:rFonts w:ascii="宋体" w:hAnsi="宋体" w:cs="宋体" w:hint="eastAsia"/>
                <w:color w:val="000000" w:themeColor="text1"/>
                <w:kern w:val="0"/>
                <w:sz w:val="24"/>
              </w:rPr>
              <w:t>申请人简介</w:t>
            </w:r>
          </w:p>
        </w:tc>
        <w:tc>
          <w:tcPr>
            <w:tcW w:w="7284" w:type="dxa"/>
            <w:gridSpan w:val="6"/>
          </w:tcPr>
          <w:p w:rsidR="00267483" w:rsidRPr="00D20074" w:rsidRDefault="00267483" w:rsidP="00907548">
            <w:pPr>
              <w:ind w:left="36" w:hanging="36"/>
              <w:jc w:val="left"/>
              <w:rPr>
                <w:rFonts w:ascii="宋体" w:hAnsi="宋体" w:cs="宋体"/>
                <w:b/>
                <w:bCs/>
                <w:color w:val="000000" w:themeColor="text1"/>
                <w:kern w:val="0"/>
                <w:sz w:val="24"/>
              </w:rPr>
            </w:pPr>
            <w:r w:rsidRPr="00D20074">
              <w:rPr>
                <w:rFonts w:ascii="宋体" w:hAnsi="宋体" w:cs="宋体" w:hint="eastAsia"/>
                <w:color w:val="000000" w:themeColor="text1"/>
                <w:kern w:val="0"/>
                <w:sz w:val="24"/>
              </w:rPr>
              <w:t>（包括个人的特长、兴趣等）</w:t>
            </w:r>
          </w:p>
        </w:tc>
      </w:tr>
      <w:tr w:rsidR="00267483" w:rsidRPr="00D20074" w:rsidTr="00907548">
        <w:trPr>
          <w:trHeight w:val="13740"/>
        </w:trPr>
        <w:tc>
          <w:tcPr>
            <w:tcW w:w="1440" w:type="dxa"/>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lastRenderedPageBreak/>
              <w:t>项目</w:t>
            </w:r>
            <w:r w:rsidRPr="00D20074">
              <w:rPr>
                <w:rFonts w:ascii="宋体" w:hAnsi="宋体" w:cs="宋体"/>
                <w:color w:val="000000" w:themeColor="text1"/>
                <w:kern w:val="0"/>
                <w:sz w:val="24"/>
              </w:rPr>
              <w:t>意义</w:t>
            </w:r>
            <w:r w:rsidRPr="00D20074">
              <w:rPr>
                <w:rFonts w:ascii="宋体" w:hAnsi="宋体" w:cs="宋体" w:hint="eastAsia"/>
                <w:color w:val="000000" w:themeColor="text1"/>
                <w:kern w:val="0"/>
                <w:sz w:val="24"/>
              </w:rPr>
              <w:t>、</w:t>
            </w:r>
            <w:r w:rsidRPr="00D20074">
              <w:rPr>
                <w:rFonts w:ascii="宋体" w:hAnsi="宋体" w:cs="宋体"/>
                <w:color w:val="000000" w:themeColor="text1"/>
                <w:kern w:val="0"/>
                <w:sz w:val="24"/>
              </w:rPr>
              <w:t>内容</w:t>
            </w:r>
            <w:r w:rsidRPr="00D20074">
              <w:rPr>
                <w:rFonts w:ascii="宋体" w:hAnsi="宋体" w:cs="宋体" w:hint="eastAsia"/>
                <w:color w:val="000000" w:themeColor="text1"/>
                <w:kern w:val="0"/>
                <w:sz w:val="24"/>
              </w:rPr>
              <w:t>及方案进度</w:t>
            </w:r>
          </w:p>
          <w:p w:rsidR="00267483" w:rsidRPr="00D20074" w:rsidRDefault="00267483" w:rsidP="00907548">
            <w:pPr>
              <w:rPr>
                <w:rFonts w:ascii="宋体" w:hAnsi="宋体" w:cs="宋体"/>
                <w:color w:val="000000" w:themeColor="text1"/>
                <w:kern w:val="0"/>
                <w:sz w:val="24"/>
              </w:rPr>
            </w:pPr>
          </w:p>
        </w:tc>
        <w:tc>
          <w:tcPr>
            <w:tcW w:w="7284" w:type="dxa"/>
            <w:gridSpan w:val="6"/>
          </w:tcPr>
          <w:p w:rsidR="00267483" w:rsidRPr="00D20074" w:rsidRDefault="00267483" w:rsidP="00907548">
            <w:pPr>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p w:rsidR="00267483" w:rsidRPr="00D20074" w:rsidRDefault="00267483" w:rsidP="00907548">
            <w:pPr>
              <w:ind w:left="36" w:hanging="36"/>
              <w:rPr>
                <w:rFonts w:ascii="宋体" w:hAnsi="宋体" w:cs="宋体"/>
                <w:b/>
                <w:bCs/>
                <w:color w:val="000000" w:themeColor="text1"/>
                <w:kern w:val="0"/>
                <w:sz w:val="24"/>
              </w:rPr>
            </w:pPr>
          </w:p>
        </w:tc>
      </w:tr>
      <w:tr w:rsidR="00267483" w:rsidRPr="00D20074" w:rsidTr="00907548">
        <w:trPr>
          <w:trHeight w:hRule="exact" w:val="3054"/>
        </w:trPr>
        <w:tc>
          <w:tcPr>
            <w:tcW w:w="1440" w:type="dxa"/>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color w:val="000000" w:themeColor="text1"/>
                <w:kern w:val="0"/>
                <w:sz w:val="24"/>
              </w:rPr>
              <w:lastRenderedPageBreak/>
              <w:t>预期</w:t>
            </w:r>
            <w:r w:rsidRPr="00D20074">
              <w:rPr>
                <w:rFonts w:ascii="宋体" w:hAnsi="宋体" w:cs="宋体" w:hint="eastAsia"/>
                <w:color w:val="000000" w:themeColor="text1"/>
                <w:kern w:val="0"/>
                <w:sz w:val="24"/>
              </w:rPr>
              <w:t>成果</w:t>
            </w:r>
          </w:p>
        </w:tc>
        <w:tc>
          <w:tcPr>
            <w:tcW w:w="7284" w:type="dxa"/>
            <w:gridSpan w:val="6"/>
            <w:tcBorders>
              <w:bottom w:val="single" w:sz="4" w:space="0" w:color="auto"/>
            </w:tcBorders>
          </w:tcPr>
          <w:p w:rsidR="00267483" w:rsidRPr="00D20074" w:rsidRDefault="00267483" w:rsidP="00907548">
            <w:pPr>
              <w:ind w:left="36" w:firstLine="562"/>
              <w:rPr>
                <w:rFonts w:ascii="宋体" w:hAnsi="宋体" w:cs="宋体"/>
                <w:bCs/>
                <w:color w:val="000000" w:themeColor="text1"/>
                <w:kern w:val="0"/>
                <w:sz w:val="24"/>
              </w:rPr>
            </w:pPr>
            <w:r w:rsidRPr="00D20074">
              <w:rPr>
                <w:rFonts w:ascii="宋体" w:hAnsi="宋体" w:cs="宋体" w:hint="eastAsia"/>
                <w:bCs/>
                <w:color w:val="000000" w:themeColor="text1"/>
                <w:kern w:val="0"/>
                <w:sz w:val="24"/>
              </w:rPr>
              <w:t>（写明</w:t>
            </w:r>
            <w:r w:rsidRPr="00D20074">
              <w:rPr>
                <w:rFonts w:ascii="宋体" w:hAnsi="宋体" w:cs="宋体" w:hint="eastAsia"/>
                <w:color w:val="000000" w:themeColor="text1"/>
                <w:kern w:val="0"/>
                <w:sz w:val="24"/>
              </w:rPr>
              <w:t>项目特色与创新点</w:t>
            </w:r>
            <w:r w:rsidRPr="00D20074">
              <w:rPr>
                <w:rFonts w:ascii="宋体" w:hAnsi="宋体" w:cs="宋体" w:hint="eastAsia"/>
                <w:bCs/>
                <w:color w:val="000000" w:themeColor="text1"/>
                <w:kern w:val="0"/>
                <w:sz w:val="24"/>
              </w:rPr>
              <w:t>）</w:t>
            </w: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p w:rsidR="00267483" w:rsidRPr="00D20074" w:rsidRDefault="00267483" w:rsidP="00907548">
            <w:pPr>
              <w:ind w:left="36" w:firstLine="562"/>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restart"/>
            <w:vAlign w:val="center"/>
          </w:tcPr>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经费预算</w:t>
            </w: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序号</w:t>
            </w: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科目</w:t>
            </w: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预算金额（元）</w:t>
            </w: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77"/>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cantSplit/>
          <w:trHeight w:hRule="exact" w:val="380"/>
        </w:trPr>
        <w:tc>
          <w:tcPr>
            <w:tcW w:w="1440" w:type="dxa"/>
            <w:vMerge/>
            <w:vAlign w:val="center"/>
          </w:tcPr>
          <w:p w:rsidR="00267483" w:rsidRPr="00D20074" w:rsidRDefault="00267483" w:rsidP="00907548">
            <w:pPr>
              <w:widowControl/>
              <w:jc w:val="left"/>
              <w:rPr>
                <w:rFonts w:ascii="宋体" w:hAnsi="宋体" w:cs="宋体"/>
                <w:color w:val="000000" w:themeColor="text1"/>
                <w:kern w:val="0"/>
                <w:sz w:val="24"/>
              </w:rPr>
            </w:pPr>
          </w:p>
        </w:tc>
        <w:tc>
          <w:tcPr>
            <w:tcW w:w="720" w:type="dxa"/>
            <w:tcBorders>
              <w:top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合计</w:t>
            </w:r>
          </w:p>
        </w:tc>
        <w:tc>
          <w:tcPr>
            <w:tcW w:w="3888" w:type="dxa"/>
            <w:gridSpan w:val="3"/>
            <w:tcBorders>
              <w:top w:val="single" w:sz="4" w:space="0" w:color="auto"/>
              <w:righ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c>
          <w:tcPr>
            <w:tcW w:w="2676" w:type="dxa"/>
            <w:gridSpan w:val="2"/>
            <w:tcBorders>
              <w:top w:val="single" w:sz="4" w:space="0" w:color="auto"/>
              <w:left w:val="single" w:sz="4" w:space="0" w:color="auto"/>
            </w:tcBorders>
            <w:vAlign w:val="center"/>
          </w:tcPr>
          <w:p w:rsidR="00267483" w:rsidRPr="00D20074" w:rsidRDefault="00267483" w:rsidP="00907548">
            <w:pPr>
              <w:jc w:val="center"/>
              <w:rPr>
                <w:rFonts w:ascii="宋体" w:hAnsi="宋体" w:cs="宋体"/>
                <w:bCs/>
                <w:color w:val="000000" w:themeColor="text1"/>
                <w:kern w:val="0"/>
                <w:sz w:val="24"/>
              </w:rPr>
            </w:pPr>
          </w:p>
        </w:tc>
      </w:tr>
      <w:tr w:rsidR="00267483" w:rsidRPr="00D20074" w:rsidTr="00907548">
        <w:trPr>
          <w:trHeight w:hRule="exact" w:val="2546"/>
        </w:trPr>
        <w:tc>
          <w:tcPr>
            <w:tcW w:w="1440" w:type="dxa"/>
            <w:vAlign w:val="center"/>
          </w:tcPr>
          <w:p w:rsidR="00267483" w:rsidRPr="00D20074" w:rsidRDefault="00267483" w:rsidP="00907548">
            <w:pPr>
              <w:widowControl/>
              <w:jc w:val="center"/>
              <w:rPr>
                <w:rFonts w:ascii="宋体" w:hAnsi="宋体"/>
                <w:color w:val="000000" w:themeColor="text1"/>
                <w:sz w:val="24"/>
              </w:rPr>
            </w:pPr>
            <w:r w:rsidRPr="00D20074">
              <w:rPr>
                <w:rFonts w:ascii="宋体" w:hAnsi="宋体" w:hint="eastAsia"/>
                <w:color w:val="000000" w:themeColor="text1"/>
                <w:sz w:val="24"/>
              </w:rPr>
              <w:t>申请人所在</w:t>
            </w:r>
          </w:p>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hint="eastAsia"/>
                <w:color w:val="000000" w:themeColor="text1"/>
                <w:sz w:val="24"/>
              </w:rPr>
              <w:t>单位意见</w:t>
            </w:r>
          </w:p>
        </w:tc>
        <w:tc>
          <w:tcPr>
            <w:tcW w:w="7284" w:type="dxa"/>
            <w:gridSpan w:val="6"/>
          </w:tcPr>
          <w:p w:rsidR="00267483" w:rsidRPr="00D20074" w:rsidRDefault="00267483" w:rsidP="00907548">
            <w:pPr>
              <w:ind w:left="36" w:firstLine="480"/>
              <w:rPr>
                <w:rFonts w:ascii="宋体" w:hAnsi="宋体"/>
                <w:color w:val="000000" w:themeColor="text1"/>
                <w:sz w:val="24"/>
              </w:rPr>
            </w:pPr>
            <w:r w:rsidRPr="00D20074">
              <w:rPr>
                <w:rFonts w:ascii="宋体" w:hAnsi="宋体" w:hint="eastAsia"/>
                <w:color w:val="000000" w:themeColor="text1"/>
                <w:sz w:val="24"/>
              </w:rPr>
              <w:t>（学院/学校）</w:t>
            </w: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Chars="17" w:left="36" w:firstLineChars="550" w:firstLine="1320"/>
              <w:rPr>
                <w:rFonts w:ascii="宋体" w:hAnsi="宋体"/>
                <w:color w:val="000000" w:themeColor="text1"/>
                <w:sz w:val="24"/>
              </w:rPr>
            </w:pPr>
            <w:r w:rsidRPr="00D20074">
              <w:rPr>
                <w:rFonts w:ascii="宋体" w:hAnsi="宋体" w:hint="eastAsia"/>
                <w:color w:val="000000" w:themeColor="text1"/>
                <w:sz w:val="24"/>
              </w:rPr>
              <w:t>负责人（签名）：          单位公章：</w:t>
            </w:r>
          </w:p>
          <w:p w:rsidR="00267483" w:rsidRPr="00D20074" w:rsidRDefault="00267483" w:rsidP="00997D20">
            <w:pPr>
              <w:spacing w:beforeLines="50" w:before="156"/>
              <w:ind w:left="36" w:firstLineChars="1700" w:firstLine="4080"/>
              <w:rPr>
                <w:rFonts w:ascii="宋体" w:hAnsi="宋体"/>
                <w:color w:val="000000" w:themeColor="text1"/>
                <w:sz w:val="24"/>
              </w:rPr>
            </w:pPr>
            <w:r w:rsidRPr="00D20074">
              <w:rPr>
                <w:rFonts w:ascii="宋体" w:hAnsi="宋体" w:hint="eastAsia"/>
                <w:color w:val="000000" w:themeColor="text1"/>
                <w:sz w:val="24"/>
              </w:rPr>
              <w:t>年   月   日</w:t>
            </w:r>
          </w:p>
        </w:tc>
      </w:tr>
      <w:tr w:rsidR="00267483" w:rsidRPr="00D20074" w:rsidTr="00907548">
        <w:trPr>
          <w:trHeight w:hRule="exact" w:val="2529"/>
        </w:trPr>
        <w:tc>
          <w:tcPr>
            <w:tcW w:w="1440" w:type="dxa"/>
            <w:vAlign w:val="center"/>
          </w:tcPr>
          <w:p w:rsidR="00267483" w:rsidRPr="00D20074" w:rsidRDefault="00267483" w:rsidP="00907548">
            <w:pPr>
              <w:widowControl/>
              <w:jc w:val="center"/>
              <w:rPr>
                <w:rFonts w:ascii="宋体" w:hAnsi="宋体"/>
                <w:color w:val="000000" w:themeColor="text1"/>
                <w:sz w:val="24"/>
              </w:rPr>
            </w:pPr>
            <w:r w:rsidRPr="00D20074">
              <w:rPr>
                <w:rFonts w:ascii="宋体" w:hAnsi="宋体" w:hint="eastAsia"/>
                <w:color w:val="000000" w:themeColor="text1"/>
                <w:sz w:val="24"/>
              </w:rPr>
              <w:t>研究所</w:t>
            </w:r>
          </w:p>
          <w:p w:rsidR="00267483" w:rsidRPr="00D20074" w:rsidRDefault="00267483" w:rsidP="00907548">
            <w:pPr>
              <w:widowControl/>
              <w:jc w:val="center"/>
              <w:rPr>
                <w:rFonts w:ascii="宋体" w:hAnsi="宋体"/>
                <w:color w:val="000000" w:themeColor="text1"/>
                <w:sz w:val="24"/>
              </w:rPr>
            </w:pPr>
            <w:r w:rsidRPr="00D20074">
              <w:rPr>
                <w:rFonts w:ascii="宋体" w:hAnsi="宋体" w:hint="eastAsia"/>
                <w:color w:val="000000" w:themeColor="text1"/>
                <w:sz w:val="24"/>
              </w:rPr>
              <w:t>指导教师</w:t>
            </w:r>
          </w:p>
          <w:p w:rsidR="00267483" w:rsidRPr="00D20074" w:rsidRDefault="00267483" w:rsidP="00907548">
            <w:pPr>
              <w:widowControl/>
              <w:jc w:val="center"/>
              <w:rPr>
                <w:rFonts w:ascii="宋体" w:hAnsi="宋体" w:cs="宋体"/>
                <w:color w:val="000000" w:themeColor="text1"/>
                <w:kern w:val="0"/>
                <w:sz w:val="24"/>
              </w:rPr>
            </w:pPr>
            <w:r w:rsidRPr="00D20074">
              <w:rPr>
                <w:rFonts w:ascii="宋体" w:hAnsi="宋体" w:hint="eastAsia"/>
                <w:color w:val="000000" w:themeColor="text1"/>
                <w:sz w:val="24"/>
              </w:rPr>
              <w:t>推荐意见</w:t>
            </w:r>
          </w:p>
        </w:tc>
        <w:tc>
          <w:tcPr>
            <w:tcW w:w="7284" w:type="dxa"/>
            <w:gridSpan w:val="6"/>
          </w:tcPr>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36" w:firstLine="480"/>
              <w:rPr>
                <w:rFonts w:ascii="宋体" w:hAnsi="宋体"/>
                <w:color w:val="000000" w:themeColor="text1"/>
                <w:sz w:val="24"/>
              </w:rPr>
            </w:pPr>
          </w:p>
          <w:p w:rsidR="00267483" w:rsidRPr="00D20074" w:rsidRDefault="00267483" w:rsidP="00907548">
            <w:pPr>
              <w:ind w:leftChars="17" w:left="36" w:firstLineChars="1850" w:firstLine="4440"/>
              <w:jc w:val="left"/>
              <w:rPr>
                <w:rFonts w:ascii="宋体" w:hAnsi="宋体"/>
                <w:color w:val="000000" w:themeColor="text1"/>
                <w:sz w:val="24"/>
              </w:rPr>
            </w:pPr>
            <w:r w:rsidRPr="00D20074">
              <w:rPr>
                <w:rFonts w:ascii="宋体" w:hAnsi="宋体" w:hint="eastAsia"/>
                <w:color w:val="000000" w:themeColor="text1"/>
                <w:sz w:val="24"/>
              </w:rPr>
              <w:t>导师（签名）：</w:t>
            </w:r>
          </w:p>
          <w:p w:rsidR="00267483" w:rsidRPr="00D20074" w:rsidRDefault="00267483" w:rsidP="00907548">
            <w:pPr>
              <w:ind w:leftChars="17" w:left="36" w:firstLineChars="1700" w:firstLine="4080"/>
              <w:rPr>
                <w:rFonts w:ascii="宋体" w:hAnsi="宋体"/>
                <w:color w:val="000000" w:themeColor="text1"/>
                <w:sz w:val="24"/>
              </w:rPr>
            </w:pPr>
            <w:r w:rsidRPr="00D20074">
              <w:rPr>
                <w:rFonts w:ascii="宋体" w:hAnsi="宋体" w:hint="eastAsia"/>
                <w:color w:val="000000" w:themeColor="text1"/>
                <w:sz w:val="24"/>
              </w:rPr>
              <w:t>年   月   日</w:t>
            </w:r>
          </w:p>
        </w:tc>
      </w:tr>
      <w:tr w:rsidR="00267483" w:rsidRPr="00D20074" w:rsidTr="00907548">
        <w:trPr>
          <w:trHeight w:hRule="exact" w:val="2318"/>
        </w:trPr>
        <w:tc>
          <w:tcPr>
            <w:tcW w:w="1440" w:type="dxa"/>
            <w:vAlign w:val="center"/>
          </w:tcPr>
          <w:p w:rsidR="00267483" w:rsidRPr="00D20074" w:rsidRDefault="00267483" w:rsidP="00907548">
            <w:pPr>
              <w:rPr>
                <w:rFonts w:ascii="宋体" w:hAnsi="宋体"/>
                <w:color w:val="000000" w:themeColor="text1"/>
                <w:sz w:val="24"/>
              </w:rPr>
            </w:pPr>
            <w:r w:rsidRPr="00D20074">
              <w:rPr>
                <w:rFonts w:ascii="宋体" w:hAnsi="宋体" w:hint="eastAsia"/>
                <w:color w:val="000000" w:themeColor="text1"/>
                <w:sz w:val="24"/>
              </w:rPr>
              <w:t>研究所意见</w:t>
            </w:r>
          </w:p>
        </w:tc>
        <w:tc>
          <w:tcPr>
            <w:tcW w:w="7284" w:type="dxa"/>
            <w:gridSpan w:val="6"/>
          </w:tcPr>
          <w:p w:rsidR="00267483" w:rsidRPr="00D20074" w:rsidRDefault="00267483" w:rsidP="00997D20">
            <w:pPr>
              <w:tabs>
                <w:tab w:val="left" w:pos="612"/>
              </w:tabs>
              <w:spacing w:beforeLines="50" w:before="156"/>
              <w:ind w:left="36" w:firstLineChars="200" w:firstLine="480"/>
              <w:rPr>
                <w:rFonts w:ascii="宋体" w:hAnsi="宋体"/>
                <w:color w:val="000000" w:themeColor="text1"/>
                <w:sz w:val="24"/>
              </w:rPr>
            </w:pPr>
          </w:p>
          <w:p w:rsidR="00267483" w:rsidRPr="00D20074" w:rsidRDefault="00267483" w:rsidP="00907548">
            <w:pPr>
              <w:ind w:leftChars="17" w:left="36" w:firstLineChars="198" w:firstLine="475"/>
              <w:rPr>
                <w:rFonts w:ascii="宋体" w:hAnsi="宋体"/>
                <w:color w:val="000000" w:themeColor="text1"/>
                <w:sz w:val="24"/>
              </w:rPr>
            </w:pPr>
            <w:r w:rsidRPr="00D20074">
              <w:rPr>
                <w:rFonts w:ascii="宋体" w:hAnsi="宋体" w:hint="eastAsia"/>
                <w:color w:val="000000" w:themeColor="text1"/>
                <w:sz w:val="24"/>
              </w:rPr>
              <w:t>是否同意资助______；资助金额________元</w:t>
            </w:r>
          </w:p>
          <w:p w:rsidR="00267483" w:rsidRPr="00D20074" w:rsidRDefault="00267483" w:rsidP="00907548">
            <w:pPr>
              <w:ind w:leftChars="17" w:left="36" w:firstLineChars="550" w:firstLine="1320"/>
              <w:rPr>
                <w:rFonts w:ascii="宋体" w:hAnsi="宋体"/>
                <w:color w:val="000000" w:themeColor="text1"/>
                <w:sz w:val="24"/>
              </w:rPr>
            </w:pPr>
          </w:p>
          <w:p w:rsidR="00267483" w:rsidRPr="00D20074" w:rsidRDefault="00267483" w:rsidP="00907548">
            <w:pPr>
              <w:ind w:leftChars="17" w:left="36" w:firstLineChars="550" w:firstLine="1320"/>
              <w:rPr>
                <w:rFonts w:ascii="宋体" w:hAnsi="宋体"/>
                <w:color w:val="000000" w:themeColor="text1"/>
                <w:sz w:val="24"/>
              </w:rPr>
            </w:pPr>
          </w:p>
          <w:p w:rsidR="00267483" w:rsidRPr="00D20074" w:rsidRDefault="00267483" w:rsidP="00907548">
            <w:pPr>
              <w:ind w:leftChars="17" w:left="36" w:firstLineChars="550" w:firstLine="1320"/>
              <w:rPr>
                <w:rFonts w:ascii="宋体" w:hAnsi="宋体"/>
                <w:color w:val="000000" w:themeColor="text1"/>
                <w:sz w:val="24"/>
              </w:rPr>
            </w:pPr>
            <w:r w:rsidRPr="00D20074">
              <w:rPr>
                <w:rFonts w:ascii="宋体" w:hAnsi="宋体" w:hint="eastAsia"/>
                <w:color w:val="000000" w:themeColor="text1"/>
                <w:sz w:val="24"/>
              </w:rPr>
              <w:t>负责人（签名）：           单位公章：</w:t>
            </w:r>
          </w:p>
          <w:p w:rsidR="00267483" w:rsidRPr="00D20074" w:rsidRDefault="00267483" w:rsidP="00997D20">
            <w:pPr>
              <w:tabs>
                <w:tab w:val="left" w:pos="612"/>
              </w:tabs>
              <w:spacing w:beforeLines="50" w:before="156"/>
              <w:ind w:left="36" w:firstLineChars="1700" w:firstLine="4080"/>
              <w:rPr>
                <w:rFonts w:ascii="宋体" w:hAnsi="宋体"/>
                <w:color w:val="000000" w:themeColor="text1"/>
                <w:sz w:val="24"/>
              </w:rPr>
            </w:pPr>
            <w:r w:rsidRPr="00D20074">
              <w:rPr>
                <w:rFonts w:ascii="宋体" w:hAnsi="宋体" w:hint="eastAsia"/>
                <w:color w:val="000000" w:themeColor="text1"/>
                <w:sz w:val="24"/>
              </w:rPr>
              <w:t>年   月   日</w:t>
            </w:r>
          </w:p>
        </w:tc>
      </w:tr>
    </w:tbl>
    <w:p w:rsidR="0091651F" w:rsidRPr="00D20074" w:rsidRDefault="00267483" w:rsidP="00267483">
      <w:pPr>
        <w:spacing w:line="440" w:lineRule="exact"/>
        <w:ind w:rightChars="5" w:right="10"/>
        <w:jc w:val="left"/>
        <w:rPr>
          <w:rFonts w:ascii="宋体" w:hAnsi="宋体"/>
          <w:bCs/>
          <w:color w:val="000000" w:themeColor="text1"/>
          <w:sz w:val="24"/>
        </w:rPr>
      </w:pPr>
      <w:r w:rsidRPr="00D20074">
        <w:rPr>
          <w:rFonts w:ascii="宋体" w:hAnsi="宋体" w:hint="eastAsia"/>
          <w:bCs/>
          <w:color w:val="000000" w:themeColor="text1"/>
          <w:sz w:val="24"/>
        </w:rPr>
        <w:t>*表格空间不足的，可以扩展附加页。</w:t>
      </w:r>
    </w:p>
    <w:p w:rsidR="00AB661F" w:rsidRDefault="00AB661F" w:rsidP="00AB661F">
      <w:pPr>
        <w:jc w:val="left"/>
        <w:rPr>
          <w:rFonts w:ascii="黑体" w:eastAsia="黑体" w:hAnsi="宋体" w:cs="宋体"/>
          <w:bCs/>
          <w:color w:val="000000" w:themeColor="text1"/>
          <w:kern w:val="0"/>
          <w:sz w:val="24"/>
          <w:szCs w:val="24"/>
        </w:rPr>
      </w:pPr>
      <w:r w:rsidRPr="00C43E74">
        <w:rPr>
          <w:rFonts w:ascii="黑体" w:eastAsia="黑体" w:hAnsi="宋体" w:cs="宋体" w:hint="eastAsia"/>
          <w:bCs/>
          <w:color w:val="000000" w:themeColor="text1"/>
          <w:kern w:val="0"/>
          <w:sz w:val="24"/>
          <w:szCs w:val="24"/>
        </w:rPr>
        <w:lastRenderedPageBreak/>
        <w:t>附件</w:t>
      </w:r>
      <w:r>
        <w:rPr>
          <w:rFonts w:ascii="黑体" w:eastAsia="黑体" w:hAnsi="宋体" w:cs="宋体" w:hint="eastAsia"/>
          <w:bCs/>
          <w:color w:val="000000" w:themeColor="text1"/>
          <w:kern w:val="0"/>
          <w:sz w:val="24"/>
          <w:szCs w:val="24"/>
        </w:rPr>
        <w:t>2</w:t>
      </w:r>
      <w:r w:rsidRPr="00C43E74">
        <w:rPr>
          <w:rFonts w:ascii="黑体" w:eastAsia="黑体" w:hAnsi="宋体" w:cs="宋体" w:hint="eastAsia"/>
          <w:bCs/>
          <w:color w:val="000000" w:themeColor="text1"/>
          <w:kern w:val="0"/>
          <w:sz w:val="24"/>
          <w:szCs w:val="24"/>
        </w:rPr>
        <w:t>：</w:t>
      </w:r>
    </w:p>
    <w:p w:rsidR="00C93EF8" w:rsidRPr="00C43E74" w:rsidRDefault="00C93EF8" w:rsidP="00AB661F">
      <w:pPr>
        <w:jc w:val="left"/>
        <w:rPr>
          <w:rFonts w:ascii="黑体" w:eastAsia="黑体" w:hAnsi="宋体" w:cs="宋体"/>
          <w:bCs/>
          <w:color w:val="000000" w:themeColor="text1"/>
          <w:kern w:val="0"/>
          <w:sz w:val="24"/>
          <w:szCs w:val="24"/>
        </w:rPr>
      </w:pPr>
    </w:p>
    <w:p w:rsidR="00AB661F" w:rsidRPr="004C5EC7" w:rsidRDefault="00AB661F" w:rsidP="00AB661F">
      <w:pPr>
        <w:jc w:val="center"/>
        <w:rPr>
          <w:rFonts w:ascii="华文中宋" w:eastAsia="华文中宋" w:hAnsi="华文中宋"/>
          <w:b/>
          <w:bCs/>
          <w:color w:val="000000"/>
          <w:sz w:val="36"/>
          <w:szCs w:val="36"/>
        </w:rPr>
      </w:pPr>
      <w:r w:rsidRPr="004C5EC7">
        <w:rPr>
          <w:rFonts w:ascii="华文中宋" w:eastAsia="华文中宋" w:hAnsi="华文中宋" w:hint="eastAsia"/>
          <w:b/>
          <w:bCs/>
          <w:color w:val="000000"/>
          <w:sz w:val="36"/>
          <w:szCs w:val="36"/>
        </w:rPr>
        <w:t>中国科学院烟台海岸带研究所</w:t>
      </w:r>
      <w:r w:rsidRPr="00DC5B59">
        <w:rPr>
          <w:rFonts w:ascii="华文中宋" w:eastAsia="华文中宋" w:hAnsi="华文中宋" w:cs="Times New Roman" w:hint="eastAsia"/>
          <w:b/>
          <w:bCs/>
          <w:color w:val="000000"/>
          <w:sz w:val="36"/>
          <w:szCs w:val="36"/>
        </w:rPr>
        <w:t>“大学生创新实践训练计划”</w:t>
      </w:r>
      <w:r>
        <w:rPr>
          <w:rFonts w:ascii="华文中宋" w:eastAsia="华文中宋" w:hAnsi="华文中宋" w:hint="eastAsia"/>
          <w:b/>
          <w:bCs/>
          <w:color w:val="000000"/>
          <w:sz w:val="36"/>
          <w:szCs w:val="36"/>
        </w:rPr>
        <w:t>安全保密</w:t>
      </w:r>
      <w:r w:rsidRPr="004C5EC7">
        <w:rPr>
          <w:rFonts w:ascii="华文中宋" w:eastAsia="华文中宋" w:hAnsi="华文中宋" w:hint="eastAsia"/>
          <w:b/>
          <w:bCs/>
          <w:color w:val="000000"/>
          <w:sz w:val="36"/>
          <w:szCs w:val="36"/>
        </w:rPr>
        <w:t>协议书</w:t>
      </w:r>
    </w:p>
    <w:p w:rsidR="00AB661F" w:rsidRPr="004C5EC7" w:rsidRDefault="00AB661F" w:rsidP="00AB661F">
      <w:pPr>
        <w:spacing w:afterLines="50" w:after="156" w:line="400" w:lineRule="exact"/>
        <w:rPr>
          <w:rFonts w:ascii="仿宋_GB2312" w:eastAsia="仿宋_GB2312"/>
          <w:color w:val="000000"/>
          <w:kern w:val="0"/>
          <w:sz w:val="28"/>
          <w:szCs w:val="28"/>
        </w:rPr>
      </w:pPr>
    </w:p>
    <w:p w:rsidR="00AB661F" w:rsidRPr="004C5EC7" w:rsidRDefault="00AB661F" w:rsidP="00AB661F">
      <w:pPr>
        <w:spacing w:afterLines="50" w:after="156" w:line="400" w:lineRule="exact"/>
        <w:rPr>
          <w:rFonts w:ascii="仿宋_GB2312" w:eastAsia="仿宋_GB2312"/>
          <w:color w:val="000000"/>
          <w:kern w:val="0"/>
          <w:sz w:val="28"/>
          <w:szCs w:val="28"/>
        </w:rPr>
      </w:pPr>
      <w:r w:rsidRPr="004C5EC7">
        <w:rPr>
          <w:rFonts w:ascii="仿宋_GB2312" w:eastAsia="仿宋_GB2312" w:hint="eastAsia"/>
          <w:color w:val="000000"/>
          <w:kern w:val="0"/>
          <w:sz w:val="28"/>
          <w:szCs w:val="28"/>
        </w:rPr>
        <w:t>甲方：中国科学院烟台海岸带研究所指导教师</w:t>
      </w:r>
      <w:r w:rsidRPr="004C5EC7">
        <w:rPr>
          <w:rFonts w:ascii="仿宋_GB2312" w:eastAsia="仿宋_GB2312" w:hint="eastAsia"/>
          <w:color w:val="000000"/>
          <w:kern w:val="0"/>
          <w:sz w:val="28"/>
          <w:szCs w:val="28"/>
          <w:u w:val="single"/>
        </w:rPr>
        <w:t xml:space="preserve">     </w:t>
      </w:r>
      <w:r>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u w:val="single"/>
        </w:rPr>
        <w:t xml:space="preserve">       </w:t>
      </w:r>
    </w:p>
    <w:p w:rsidR="00AB661F" w:rsidRPr="004C5EC7" w:rsidRDefault="00AB661F" w:rsidP="00AB661F">
      <w:pPr>
        <w:spacing w:afterLines="50" w:after="156" w:line="400" w:lineRule="exact"/>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乙方：</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学校指导教师</w:t>
      </w:r>
      <w:r w:rsidRPr="004C5EC7">
        <w:rPr>
          <w:rFonts w:ascii="仿宋_GB2312" w:eastAsia="仿宋_GB2312" w:hint="eastAsia"/>
          <w:color w:val="000000"/>
          <w:kern w:val="0"/>
          <w:sz w:val="28"/>
          <w:szCs w:val="28"/>
          <w:u w:val="single"/>
        </w:rPr>
        <w:t xml:space="preserve">          </w:t>
      </w:r>
      <w:r>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u w:val="single"/>
        </w:rPr>
        <w:t xml:space="preserve">  </w:t>
      </w:r>
    </w:p>
    <w:p w:rsidR="00AB661F" w:rsidRPr="004C5EC7" w:rsidRDefault="00AB661F" w:rsidP="00AB661F">
      <w:pPr>
        <w:spacing w:afterLines="50" w:after="156" w:line="400" w:lineRule="exact"/>
        <w:jc w:val="left"/>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rPr>
        <w:t>丙方：</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w:t>
      </w:r>
      <w:r>
        <w:rPr>
          <w:rFonts w:ascii="仿宋_GB2312" w:eastAsia="仿宋_GB2312" w:hint="eastAsia"/>
          <w:color w:val="000000"/>
          <w:kern w:val="0"/>
          <w:sz w:val="28"/>
          <w:szCs w:val="28"/>
        </w:rPr>
        <w:t>实习生</w:t>
      </w:r>
      <w:r w:rsidRPr="004C5EC7">
        <w:rPr>
          <w:rFonts w:ascii="仿宋_GB2312" w:eastAsia="仿宋_GB2312" w:hint="eastAsia"/>
          <w:color w:val="000000"/>
          <w:kern w:val="0"/>
          <w:sz w:val="28"/>
          <w:szCs w:val="28"/>
        </w:rPr>
        <w:t>）</w:t>
      </w:r>
    </w:p>
    <w:p w:rsidR="00AB661F" w:rsidRPr="004C5EC7" w:rsidRDefault="00AB661F" w:rsidP="00AB661F">
      <w:pPr>
        <w:spacing w:line="400" w:lineRule="exact"/>
        <w:jc w:val="left"/>
        <w:rPr>
          <w:b/>
          <w:color w:val="000000"/>
        </w:rPr>
      </w:pPr>
      <w:r w:rsidRPr="004C5EC7">
        <w:rPr>
          <w:rFonts w:hint="eastAsia"/>
          <w:b/>
          <w:color w:val="000000"/>
        </w:rPr>
        <w:t>丙方基本信息：</w:t>
      </w:r>
    </w:p>
    <w:p w:rsidR="00AB661F" w:rsidRPr="004C5EC7" w:rsidRDefault="00AB661F" w:rsidP="00AB661F">
      <w:pPr>
        <w:spacing w:line="400" w:lineRule="exact"/>
        <w:jc w:val="left"/>
        <w:rPr>
          <w:color w:val="000000"/>
          <w:u w:val="single"/>
        </w:rPr>
      </w:pPr>
      <w:r w:rsidRPr="004C5EC7">
        <w:rPr>
          <w:rFonts w:hint="eastAsia"/>
          <w:color w:val="000000"/>
        </w:rPr>
        <w:t>姓名：</w:t>
      </w:r>
      <w:r w:rsidRPr="004C5EC7">
        <w:rPr>
          <w:rFonts w:hint="eastAsia"/>
          <w:color w:val="000000"/>
          <w:u w:val="single"/>
        </w:rPr>
        <w:t xml:space="preserve">             </w:t>
      </w:r>
      <w:r w:rsidRPr="004C5EC7">
        <w:rPr>
          <w:rFonts w:hint="eastAsia"/>
          <w:color w:val="000000"/>
        </w:rPr>
        <w:t xml:space="preserve"> </w:t>
      </w:r>
      <w:r w:rsidRPr="004C5EC7">
        <w:rPr>
          <w:rFonts w:hint="eastAsia"/>
          <w:color w:val="000000"/>
        </w:rPr>
        <w:t>性别：</w:t>
      </w:r>
      <w:r w:rsidRPr="004C5EC7">
        <w:rPr>
          <w:rFonts w:hint="eastAsia"/>
          <w:color w:val="000000"/>
          <w:u w:val="single"/>
        </w:rPr>
        <w:t xml:space="preserve">        </w:t>
      </w:r>
      <w:r w:rsidRPr="004C5EC7">
        <w:rPr>
          <w:rFonts w:hint="eastAsia"/>
          <w:color w:val="000000"/>
        </w:rPr>
        <w:t>所在院校：</w:t>
      </w:r>
      <w:r w:rsidRPr="004C5EC7">
        <w:rPr>
          <w:rFonts w:hint="eastAsia"/>
          <w:color w:val="000000"/>
          <w:u w:val="single"/>
        </w:rPr>
        <w:t xml:space="preserve">              </w:t>
      </w:r>
      <w:r w:rsidRPr="004C5EC7">
        <w:rPr>
          <w:rFonts w:hint="eastAsia"/>
          <w:color w:val="000000"/>
        </w:rPr>
        <w:t xml:space="preserve">  </w:t>
      </w:r>
      <w:r w:rsidRPr="004C5EC7">
        <w:rPr>
          <w:rFonts w:hint="eastAsia"/>
          <w:color w:val="000000"/>
        </w:rPr>
        <w:t>专业：</w:t>
      </w:r>
      <w:r w:rsidRPr="004C5EC7">
        <w:rPr>
          <w:rFonts w:hint="eastAsia"/>
          <w:color w:val="000000"/>
          <w:u w:val="single"/>
        </w:rPr>
        <w:t xml:space="preserve">             </w:t>
      </w:r>
    </w:p>
    <w:p w:rsidR="00AB661F" w:rsidRPr="004C5EC7" w:rsidRDefault="00AB661F" w:rsidP="00AB661F">
      <w:pPr>
        <w:spacing w:afterLines="50" w:after="156" w:line="400" w:lineRule="exact"/>
        <w:jc w:val="left"/>
        <w:rPr>
          <w:color w:val="000000"/>
        </w:rPr>
      </w:pPr>
      <w:r w:rsidRPr="004C5EC7">
        <w:rPr>
          <w:rFonts w:hint="eastAsia"/>
          <w:color w:val="000000"/>
        </w:rPr>
        <w:t>身份证号：</w:t>
      </w:r>
      <w:r w:rsidRPr="004C5EC7">
        <w:rPr>
          <w:rFonts w:hint="eastAsia"/>
          <w:color w:val="000000"/>
          <w:u w:val="single"/>
        </w:rPr>
        <w:t xml:space="preserve">                   </w:t>
      </w:r>
      <w:r w:rsidRPr="004C5EC7">
        <w:rPr>
          <w:rFonts w:hint="eastAsia"/>
          <w:color w:val="000000"/>
        </w:rPr>
        <w:t>联系</w:t>
      </w:r>
      <w:r>
        <w:rPr>
          <w:rFonts w:hint="eastAsia"/>
          <w:color w:val="000000"/>
        </w:rPr>
        <w:t>电话</w:t>
      </w:r>
      <w:r w:rsidRPr="004C5EC7">
        <w:rPr>
          <w:rFonts w:hint="eastAsia"/>
          <w:color w:val="000000"/>
        </w:rPr>
        <w:t>：</w:t>
      </w:r>
      <w:r w:rsidRPr="004C5EC7">
        <w:rPr>
          <w:rFonts w:hint="eastAsia"/>
          <w:color w:val="000000"/>
          <w:u w:val="single"/>
        </w:rPr>
        <w:t xml:space="preserve">                </w:t>
      </w:r>
      <w:r>
        <w:rPr>
          <w:rFonts w:hint="eastAsia"/>
          <w:color w:val="000000"/>
        </w:rPr>
        <w:t xml:space="preserve"> </w:t>
      </w:r>
      <w:r w:rsidRPr="001836FD">
        <w:rPr>
          <w:rFonts w:hint="eastAsia"/>
          <w:color w:val="000000"/>
        </w:rPr>
        <w:t>邮箱：</w:t>
      </w:r>
      <w:r w:rsidRPr="004C5EC7">
        <w:rPr>
          <w:rFonts w:hint="eastAsia"/>
          <w:color w:val="000000"/>
        </w:rPr>
        <w:t xml:space="preserve"> </w:t>
      </w:r>
    </w:p>
    <w:p w:rsidR="00AB661F" w:rsidRPr="004C5EC7" w:rsidRDefault="00AB661F" w:rsidP="00AB661F">
      <w:pPr>
        <w:autoSpaceDE w:val="0"/>
        <w:autoSpaceDN w:val="0"/>
        <w:adjustRightInd w:val="0"/>
        <w:spacing w:beforeLines="100" w:before="312" w:line="360" w:lineRule="exact"/>
        <w:ind w:firstLineChars="200" w:firstLine="56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甲、乙、丙三方经协商,</w:t>
      </w:r>
      <w:r w:rsidR="00EC79C2">
        <w:rPr>
          <w:rFonts w:ascii="仿宋_GB2312" w:eastAsia="仿宋_GB2312" w:hint="eastAsia"/>
          <w:color w:val="000000"/>
          <w:kern w:val="0"/>
          <w:sz w:val="28"/>
          <w:szCs w:val="28"/>
        </w:rPr>
        <w:t>就“大学生创新实践训练计划”（以下简称“科创计划”）</w:t>
      </w:r>
      <w:r w:rsidRPr="004C5EC7">
        <w:rPr>
          <w:rFonts w:ascii="仿宋_GB2312" w:eastAsia="仿宋_GB2312" w:hint="eastAsia"/>
          <w:color w:val="000000"/>
          <w:kern w:val="0"/>
          <w:sz w:val="28"/>
          <w:szCs w:val="28"/>
        </w:rPr>
        <w:t>一事，达成以下一致协议：</w:t>
      </w:r>
    </w:p>
    <w:p w:rsidR="00AB661F" w:rsidRPr="004C5EC7" w:rsidRDefault="00AB661F" w:rsidP="00AB661F">
      <w:pPr>
        <w:autoSpaceDE w:val="0"/>
        <w:autoSpaceDN w:val="0"/>
        <w:adjustRightInd w:val="0"/>
        <w:spacing w:line="360" w:lineRule="exact"/>
        <w:jc w:val="left"/>
        <w:rPr>
          <w:rFonts w:ascii="仿宋_GB2312" w:eastAsia="仿宋_GB2312"/>
          <w:color w:val="000000"/>
          <w:kern w:val="0"/>
          <w:sz w:val="28"/>
          <w:szCs w:val="28"/>
        </w:rPr>
      </w:pPr>
    </w:p>
    <w:p w:rsidR="00AB661F" w:rsidRPr="004C5EC7" w:rsidRDefault="00AB661F" w:rsidP="00AB661F">
      <w:pPr>
        <w:pStyle w:val="a5"/>
        <w:numPr>
          <w:ilvl w:val="0"/>
          <w:numId w:val="4"/>
        </w:numPr>
        <w:autoSpaceDE w:val="0"/>
        <w:autoSpaceDN w:val="0"/>
        <w:adjustRightInd w:val="0"/>
        <w:spacing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在</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年</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月</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日至</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年</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月</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日期间，丙方经乙方同意来甲方</w:t>
      </w:r>
      <w:r w:rsidRPr="004C5EC7">
        <w:rPr>
          <w:rFonts w:ascii="仿宋_GB2312" w:eastAsia="仿宋_GB2312" w:hint="eastAsia"/>
          <w:color w:val="000000"/>
          <w:kern w:val="0"/>
          <w:sz w:val="28"/>
          <w:szCs w:val="28"/>
          <w:u w:val="single"/>
        </w:rPr>
        <w:t xml:space="preserve">           </w:t>
      </w:r>
      <w:r w:rsidRPr="004C5EC7">
        <w:rPr>
          <w:rFonts w:ascii="仿宋_GB2312" w:eastAsia="仿宋_GB2312" w:hint="eastAsia"/>
          <w:color w:val="000000"/>
          <w:kern w:val="0"/>
          <w:sz w:val="28"/>
          <w:szCs w:val="28"/>
        </w:rPr>
        <w:t>课题组进行</w:t>
      </w:r>
      <w:r w:rsidR="00EC79C2">
        <w:rPr>
          <w:rFonts w:ascii="仿宋_GB2312" w:eastAsia="仿宋_GB2312" w:hint="eastAsia"/>
          <w:color w:val="000000"/>
          <w:kern w:val="0"/>
          <w:sz w:val="28"/>
          <w:szCs w:val="28"/>
        </w:rPr>
        <w:t>创新实践训练</w:t>
      </w:r>
      <w:r w:rsidRPr="004C5EC7">
        <w:rPr>
          <w:rFonts w:ascii="仿宋_GB2312" w:eastAsia="仿宋_GB2312" w:hint="eastAsia"/>
          <w:color w:val="000000"/>
          <w:kern w:val="0"/>
          <w:sz w:val="28"/>
          <w:szCs w:val="28"/>
        </w:rPr>
        <w:t>工作，主要</w:t>
      </w:r>
      <w:r w:rsidR="00EC79C2">
        <w:rPr>
          <w:rFonts w:ascii="仿宋_GB2312" w:eastAsia="仿宋_GB2312" w:hint="eastAsia"/>
          <w:color w:val="000000"/>
          <w:kern w:val="0"/>
          <w:sz w:val="28"/>
          <w:szCs w:val="28"/>
        </w:rPr>
        <w:t>工作</w:t>
      </w:r>
      <w:r w:rsidRPr="004C5EC7">
        <w:rPr>
          <w:rFonts w:ascii="仿宋_GB2312" w:eastAsia="仿宋_GB2312" w:hint="eastAsia"/>
          <w:color w:val="000000"/>
          <w:kern w:val="0"/>
          <w:sz w:val="28"/>
          <w:szCs w:val="28"/>
        </w:rPr>
        <w:t>内容是：</w:t>
      </w:r>
    </w:p>
    <w:p w:rsidR="00AB661F" w:rsidRPr="004C5EC7" w:rsidRDefault="00AB661F" w:rsidP="00AB661F">
      <w:pPr>
        <w:pStyle w:val="a5"/>
        <w:autoSpaceDE w:val="0"/>
        <w:autoSpaceDN w:val="0"/>
        <w:adjustRightInd w:val="0"/>
        <w:spacing w:line="300" w:lineRule="auto"/>
        <w:ind w:firstLineChars="0" w:firstLine="0"/>
        <w:jc w:val="left"/>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u w:val="single"/>
        </w:rPr>
        <w:t xml:space="preserve">                                                                  </w:t>
      </w:r>
    </w:p>
    <w:p w:rsidR="00AB661F" w:rsidRPr="004C5EC7" w:rsidRDefault="00AB661F" w:rsidP="00AB661F">
      <w:pPr>
        <w:pStyle w:val="a5"/>
        <w:autoSpaceDE w:val="0"/>
        <w:autoSpaceDN w:val="0"/>
        <w:adjustRightInd w:val="0"/>
        <w:spacing w:line="300" w:lineRule="auto"/>
        <w:ind w:firstLineChars="0" w:firstLine="0"/>
        <w:jc w:val="left"/>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u w:val="single"/>
        </w:rPr>
        <w:t xml:space="preserve">                                                             </w:t>
      </w:r>
    </w:p>
    <w:p w:rsidR="00AB661F" w:rsidRPr="004C5EC7" w:rsidRDefault="00AB661F" w:rsidP="00AB661F">
      <w:pPr>
        <w:pStyle w:val="a5"/>
        <w:autoSpaceDE w:val="0"/>
        <w:autoSpaceDN w:val="0"/>
        <w:adjustRightInd w:val="0"/>
        <w:spacing w:line="300" w:lineRule="auto"/>
        <w:ind w:firstLineChars="0" w:firstLine="0"/>
        <w:jc w:val="left"/>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u w:val="single"/>
        </w:rPr>
        <w:t xml:space="preserve">                                                             </w:t>
      </w:r>
    </w:p>
    <w:p w:rsidR="00AB661F"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3415E4">
        <w:rPr>
          <w:rFonts w:ascii="仿宋_GB2312" w:eastAsia="仿宋_GB2312" w:hint="eastAsia"/>
          <w:color w:val="000000"/>
          <w:kern w:val="0"/>
          <w:sz w:val="28"/>
          <w:szCs w:val="28"/>
        </w:rPr>
        <w:t>丙方的学籍属于乙方</w:t>
      </w:r>
      <w:r w:rsidR="00AB2DFD">
        <w:rPr>
          <w:rFonts w:ascii="仿宋_GB2312" w:eastAsia="仿宋_GB2312" w:hint="eastAsia"/>
          <w:color w:val="000000"/>
          <w:kern w:val="0"/>
          <w:sz w:val="28"/>
          <w:szCs w:val="28"/>
        </w:rPr>
        <w:t>单位</w:t>
      </w:r>
      <w:r w:rsidRPr="003415E4">
        <w:rPr>
          <w:rFonts w:ascii="仿宋_GB2312" w:eastAsia="仿宋_GB2312" w:hint="eastAsia"/>
          <w:color w:val="000000"/>
          <w:kern w:val="0"/>
          <w:sz w:val="28"/>
          <w:szCs w:val="28"/>
        </w:rPr>
        <w:t>，</w:t>
      </w:r>
      <w:r>
        <w:rPr>
          <w:rFonts w:ascii="仿宋_GB2312" w:eastAsia="仿宋_GB2312" w:hint="eastAsia"/>
          <w:color w:val="000000"/>
          <w:kern w:val="0"/>
          <w:sz w:val="28"/>
          <w:szCs w:val="28"/>
        </w:rPr>
        <w:t>丙方应征得乙方同意，在不影响起正常学习的情况下完成“</w:t>
      </w:r>
      <w:r w:rsidR="00EC79C2">
        <w:rPr>
          <w:rFonts w:ascii="仿宋_GB2312" w:eastAsia="仿宋_GB2312" w:hAnsi="Times New Roman" w:cs="Times New Roman" w:hint="eastAsia"/>
          <w:color w:val="000000"/>
          <w:kern w:val="0"/>
          <w:sz w:val="28"/>
          <w:szCs w:val="28"/>
        </w:rPr>
        <w:t>科创计划</w:t>
      </w:r>
      <w:r>
        <w:rPr>
          <w:rFonts w:ascii="仿宋_GB2312" w:eastAsia="仿宋_GB2312" w:hint="eastAsia"/>
          <w:color w:val="000000"/>
          <w:kern w:val="0"/>
          <w:sz w:val="28"/>
          <w:szCs w:val="28"/>
        </w:rPr>
        <w:t>”</w:t>
      </w:r>
      <w:r w:rsidR="00EC79C2">
        <w:rPr>
          <w:rFonts w:ascii="仿宋_GB2312" w:eastAsia="仿宋_GB2312" w:hint="eastAsia"/>
          <w:color w:val="000000"/>
          <w:kern w:val="0"/>
          <w:sz w:val="28"/>
          <w:szCs w:val="28"/>
        </w:rPr>
        <w:t>的实施</w:t>
      </w:r>
      <w:r w:rsidRPr="003415E4">
        <w:rPr>
          <w:rFonts w:ascii="仿宋_GB2312" w:eastAsia="仿宋_GB2312" w:hint="eastAsia"/>
          <w:color w:val="000000"/>
          <w:kern w:val="0"/>
          <w:sz w:val="28"/>
          <w:szCs w:val="28"/>
        </w:rPr>
        <w:t>。</w:t>
      </w:r>
      <w:r w:rsidRPr="00DC5B59">
        <w:rPr>
          <w:rFonts w:ascii="仿宋_GB2312" w:eastAsia="仿宋_GB2312" w:hAnsi="Times New Roman" w:hint="eastAsia"/>
          <w:color w:val="000000"/>
          <w:kern w:val="0"/>
          <w:sz w:val="28"/>
          <w:szCs w:val="28"/>
        </w:rPr>
        <w:t>乙方负责丙方的</w:t>
      </w:r>
      <w:r w:rsidRPr="00DC5B59">
        <w:rPr>
          <w:rFonts w:ascii="仿宋_GB2312" w:eastAsia="仿宋_GB2312" w:hAnsi="Times New Roman" w:cs="Times New Roman" w:hint="eastAsia"/>
          <w:color w:val="000000"/>
          <w:kern w:val="0"/>
          <w:sz w:val="28"/>
          <w:szCs w:val="28"/>
        </w:rPr>
        <w:t>管理，</w:t>
      </w:r>
      <w:r w:rsidR="005D637E">
        <w:rPr>
          <w:rFonts w:ascii="仿宋_GB2312" w:eastAsia="仿宋_GB2312" w:hAnsi="Times New Roman" w:cs="Times New Roman" w:hint="eastAsia"/>
          <w:color w:val="000000"/>
          <w:kern w:val="0"/>
          <w:sz w:val="28"/>
          <w:szCs w:val="28"/>
        </w:rPr>
        <w:t>甲方单位</w:t>
      </w:r>
      <w:r w:rsidRPr="00DC5B59">
        <w:rPr>
          <w:rFonts w:ascii="仿宋_GB2312" w:eastAsia="仿宋_GB2312" w:hAnsi="Times New Roman" w:hint="eastAsia"/>
          <w:color w:val="000000"/>
          <w:kern w:val="0"/>
          <w:sz w:val="28"/>
          <w:szCs w:val="28"/>
        </w:rPr>
        <w:t>负责丙方在</w:t>
      </w:r>
      <w:r w:rsidR="005D637E">
        <w:rPr>
          <w:rFonts w:ascii="仿宋_GB2312" w:eastAsia="仿宋_GB2312" w:hAnsi="Times New Roman" w:hint="eastAsia"/>
          <w:color w:val="000000"/>
          <w:kern w:val="0"/>
          <w:sz w:val="28"/>
          <w:szCs w:val="28"/>
        </w:rPr>
        <w:t>甲方实验室</w:t>
      </w:r>
      <w:r w:rsidRPr="00DC5B59">
        <w:rPr>
          <w:rFonts w:ascii="仿宋_GB2312" w:eastAsia="仿宋_GB2312" w:hAnsi="Times New Roman" w:cs="Times New Roman" w:hint="eastAsia"/>
          <w:color w:val="000000"/>
          <w:kern w:val="0"/>
          <w:sz w:val="28"/>
          <w:szCs w:val="28"/>
        </w:rPr>
        <w:t>期间的日常管理。</w:t>
      </w:r>
    </w:p>
    <w:p w:rsidR="00AB661F" w:rsidRPr="003415E4"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3415E4">
        <w:rPr>
          <w:rFonts w:ascii="仿宋_GB2312" w:eastAsia="仿宋_GB2312" w:hint="eastAsia"/>
          <w:color w:val="000000"/>
          <w:kern w:val="0"/>
          <w:sz w:val="28"/>
          <w:szCs w:val="28"/>
        </w:rPr>
        <w:t>甲方应为丙方</w:t>
      </w:r>
      <w:r>
        <w:rPr>
          <w:rFonts w:ascii="仿宋_GB2312" w:eastAsia="仿宋_GB2312" w:hint="eastAsia"/>
          <w:color w:val="000000"/>
          <w:kern w:val="0"/>
          <w:sz w:val="28"/>
          <w:szCs w:val="28"/>
        </w:rPr>
        <w:t>“科创计划”的开</w:t>
      </w:r>
      <w:r w:rsidRPr="003415E4">
        <w:rPr>
          <w:rFonts w:ascii="仿宋_GB2312" w:eastAsia="仿宋_GB2312" w:hint="eastAsia"/>
          <w:color w:val="000000"/>
          <w:kern w:val="0"/>
          <w:sz w:val="28"/>
          <w:szCs w:val="28"/>
        </w:rPr>
        <w:t>展提供必要的学习和工作条件，并有责任对丙方进行科研工作指导和安全教育；丙方若在实验工作中由于个人原因造成实验设备等公共财产的损坏，应当进行赔偿；情节严重的，甲方将通知乙方</w:t>
      </w:r>
      <w:r w:rsidR="005D637E">
        <w:rPr>
          <w:rFonts w:ascii="仿宋_GB2312" w:eastAsia="仿宋_GB2312" w:hint="eastAsia"/>
          <w:color w:val="000000"/>
          <w:kern w:val="0"/>
          <w:sz w:val="28"/>
          <w:szCs w:val="28"/>
        </w:rPr>
        <w:t>，</w:t>
      </w:r>
      <w:r w:rsidRPr="003415E4">
        <w:rPr>
          <w:rFonts w:ascii="仿宋_GB2312" w:eastAsia="仿宋_GB2312" w:hint="eastAsia"/>
          <w:color w:val="000000"/>
          <w:kern w:val="0"/>
          <w:sz w:val="28"/>
          <w:szCs w:val="28"/>
        </w:rPr>
        <w:t>并有权终止协议</w:t>
      </w:r>
      <w:r w:rsidR="005D637E">
        <w:rPr>
          <w:rFonts w:ascii="仿宋_GB2312" w:eastAsia="仿宋_GB2312" w:hint="eastAsia"/>
          <w:color w:val="000000"/>
          <w:kern w:val="0"/>
          <w:sz w:val="28"/>
          <w:szCs w:val="28"/>
        </w:rPr>
        <w:t>、</w:t>
      </w:r>
      <w:r w:rsidRPr="003415E4">
        <w:rPr>
          <w:rFonts w:ascii="仿宋_GB2312" w:eastAsia="仿宋_GB2312" w:hint="eastAsia"/>
          <w:color w:val="000000"/>
          <w:kern w:val="0"/>
          <w:sz w:val="28"/>
          <w:szCs w:val="28"/>
        </w:rPr>
        <w:t xml:space="preserve">对丙方做出相应的处罚。 </w:t>
      </w:r>
    </w:p>
    <w:p w:rsidR="00AB661F" w:rsidRPr="004C5EC7"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丙方在甲方课题组</w:t>
      </w:r>
      <w:r>
        <w:rPr>
          <w:rFonts w:ascii="仿宋_GB2312" w:eastAsia="仿宋_GB2312" w:hint="eastAsia"/>
          <w:color w:val="000000"/>
          <w:kern w:val="0"/>
          <w:sz w:val="28"/>
          <w:szCs w:val="28"/>
        </w:rPr>
        <w:t>实习</w:t>
      </w:r>
      <w:r w:rsidRPr="004C5EC7">
        <w:rPr>
          <w:rFonts w:ascii="仿宋_GB2312" w:eastAsia="仿宋_GB2312" w:hint="eastAsia"/>
          <w:color w:val="000000"/>
          <w:kern w:val="0"/>
          <w:sz w:val="28"/>
          <w:szCs w:val="28"/>
        </w:rPr>
        <w:t>工作期间，应严格遵守国家的法律法规,</w:t>
      </w:r>
      <w:r>
        <w:rPr>
          <w:rFonts w:ascii="仿宋_GB2312" w:eastAsia="仿宋_GB2312" w:hint="eastAsia"/>
          <w:color w:val="000000"/>
          <w:kern w:val="0"/>
          <w:sz w:val="28"/>
          <w:szCs w:val="28"/>
        </w:rPr>
        <w:t>遵守甲方所在单位的各项规章制度，服从甲方管理</w:t>
      </w:r>
      <w:r w:rsidRPr="004C5EC7">
        <w:rPr>
          <w:rFonts w:ascii="仿宋_GB2312" w:eastAsia="仿宋_GB2312" w:hint="eastAsia"/>
          <w:color w:val="000000"/>
          <w:kern w:val="0"/>
          <w:sz w:val="28"/>
          <w:szCs w:val="28"/>
        </w:rPr>
        <w:t>。</w:t>
      </w:r>
    </w:p>
    <w:p w:rsidR="00AB661F" w:rsidRPr="004C5EC7"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lastRenderedPageBreak/>
        <w:t>丙方同意遵守甲方的保密规定；丙方未征得甲方的书面同意, 在 5 年内不得以任何方式向任何第三方泄露任何甲方科研所涉及的资料或其他知识产权相关的内容 ( 包括但不限于：研究报告、内部资料、调研资料、软件等所有未公开发表的资料)。</w:t>
      </w:r>
    </w:p>
    <w:p w:rsidR="00AB661F" w:rsidRPr="004C5EC7"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丙方以在甲方课题组</w:t>
      </w:r>
      <w:r>
        <w:rPr>
          <w:rFonts w:ascii="仿宋_GB2312" w:eastAsia="仿宋_GB2312" w:hint="eastAsia"/>
          <w:color w:val="000000"/>
          <w:kern w:val="0"/>
          <w:sz w:val="28"/>
          <w:szCs w:val="28"/>
        </w:rPr>
        <w:t>实习工作</w:t>
      </w:r>
      <w:r w:rsidRPr="004C5EC7">
        <w:rPr>
          <w:rFonts w:ascii="仿宋_GB2312" w:eastAsia="仿宋_GB2312" w:hint="eastAsia"/>
          <w:color w:val="000000"/>
          <w:kern w:val="0"/>
          <w:sz w:val="28"/>
          <w:szCs w:val="28"/>
        </w:rPr>
        <w:t>期间所获得的实验数据和实验结果为主要内容发表的文章、申请的专利和其它科研成果，知识产权原则上归属于甲方所在单位，作者署名由甲方、乙方及丙方商定。</w:t>
      </w:r>
      <w:r>
        <w:rPr>
          <w:rFonts w:ascii="仿宋_GB2312" w:eastAsia="仿宋_GB2312" w:hint="eastAsia"/>
          <w:color w:val="000000"/>
          <w:kern w:val="0"/>
          <w:sz w:val="28"/>
          <w:szCs w:val="28"/>
        </w:rPr>
        <w:t>丙方在项目结题</w:t>
      </w:r>
      <w:r w:rsidRPr="004C5EC7">
        <w:rPr>
          <w:rFonts w:ascii="仿宋_GB2312" w:eastAsia="仿宋_GB2312" w:hint="eastAsia"/>
          <w:color w:val="000000"/>
          <w:kern w:val="0"/>
          <w:sz w:val="28"/>
          <w:szCs w:val="28"/>
        </w:rPr>
        <w:t>后，应将全部记载有原始实验记录的资料及其载体交甲方。</w:t>
      </w:r>
    </w:p>
    <w:p w:rsidR="00AB661F" w:rsidRPr="00725B33"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丙方在甲方课题组</w:t>
      </w:r>
      <w:r>
        <w:rPr>
          <w:rFonts w:ascii="仿宋_GB2312" w:eastAsia="仿宋_GB2312" w:hint="eastAsia"/>
          <w:color w:val="000000"/>
          <w:kern w:val="0"/>
          <w:sz w:val="28"/>
          <w:szCs w:val="28"/>
        </w:rPr>
        <w:t>实习</w:t>
      </w:r>
      <w:r w:rsidRPr="004C5EC7">
        <w:rPr>
          <w:rFonts w:ascii="仿宋_GB2312" w:eastAsia="仿宋_GB2312" w:hint="eastAsia"/>
          <w:color w:val="000000"/>
          <w:kern w:val="0"/>
          <w:sz w:val="28"/>
          <w:szCs w:val="28"/>
        </w:rPr>
        <w:t>工作期间，可以租住甲方</w:t>
      </w:r>
      <w:r w:rsidR="005D637E">
        <w:rPr>
          <w:rFonts w:ascii="仿宋_GB2312" w:eastAsia="仿宋_GB2312" w:hint="eastAsia"/>
          <w:color w:val="000000"/>
          <w:kern w:val="0"/>
          <w:sz w:val="28"/>
          <w:szCs w:val="28"/>
        </w:rPr>
        <w:t>单位</w:t>
      </w:r>
      <w:r w:rsidRPr="004C5EC7">
        <w:rPr>
          <w:rFonts w:ascii="仿宋_GB2312" w:eastAsia="仿宋_GB2312" w:hint="eastAsia"/>
          <w:color w:val="000000"/>
          <w:kern w:val="0"/>
          <w:sz w:val="28"/>
          <w:szCs w:val="28"/>
        </w:rPr>
        <w:t>的研究生公寓，</w:t>
      </w:r>
      <w:r w:rsidRPr="00EC79C2">
        <w:rPr>
          <w:rFonts w:ascii="仿宋_GB2312" w:eastAsia="仿宋_GB2312" w:hAnsi="Calibri" w:cs="Times New Roman" w:hint="eastAsia"/>
          <w:color w:val="000000"/>
          <w:sz w:val="28"/>
          <w:szCs w:val="28"/>
        </w:rPr>
        <w:t>住宿费可通过</w:t>
      </w:r>
      <w:r w:rsidRPr="00EC79C2">
        <w:rPr>
          <w:rFonts w:ascii="仿宋_GB2312" w:eastAsia="仿宋_GB2312" w:hAnsi="Calibri" w:cs="Times New Roman"/>
          <w:color w:val="000000"/>
          <w:sz w:val="28"/>
          <w:szCs w:val="28"/>
        </w:rPr>
        <w:t>“</w:t>
      </w:r>
      <w:r w:rsidRPr="00EC79C2">
        <w:rPr>
          <w:rFonts w:ascii="仿宋_GB2312" w:eastAsia="仿宋_GB2312" w:hAnsi="Calibri" w:cs="Times New Roman" w:hint="eastAsia"/>
          <w:color w:val="000000"/>
          <w:sz w:val="28"/>
          <w:szCs w:val="28"/>
        </w:rPr>
        <w:t>科创计划</w:t>
      </w:r>
      <w:r w:rsidRPr="00EC79C2">
        <w:rPr>
          <w:rFonts w:ascii="仿宋_GB2312" w:eastAsia="仿宋_GB2312" w:hAnsi="Calibri" w:cs="Times New Roman"/>
          <w:color w:val="000000"/>
          <w:sz w:val="28"/>
          <w:szCs w:val="28"/>
        </w:rPr>
        <w:t>”</w:t>
      </w:r>
      <w:r w:rsidRPr="00EC79C2">
        <w:rPr>
          <w:rFonts w:ascii="仿宋_GB2312" w:eastAsia="仿宋_GB2312" w:hAnsi="Calibri" w:cs="Times New Roman" w:hint="eastAsia"/>
          <w:color w:val="000000"/>
          <w:sz w:val="28"/>
          <w:szCs w:val="28"/>
        </w:rPr>
        <w:t>项目经费列支</w:t>
      </w:r>
      <w:r w:rsidRPr="00EC79C2">
        <w:rPr>
          <w:rFonts w:ascii="仿宋_GB2312" w:eastAsia="仿宋_GB2312" w:hAnsi="Calibri" w:hint="eastAsia"/>
          <w:color w:val="000000"/>
          <w:sz w:val="28"/>
          <w:szCs w:val="28"/>
        </w:rPr>
        <w:t>。</w:t>
      </w:r>
    </w:p>
    <w:p w:rsidR="00AB661F" w:rsidRPr="004C5EC7"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甲方导师可根据丙方实验工作情况，酌情给予部分</w:t>
      </w:r>
      <w:r>
        <w:rPr>
          <w:rFonts w:ascii="仿宋_GB2312" w:eastAsia="仿宋_GB2312" w:hint="eastAsia"/>
          <w:color w:val="000000"/>
          <w:kern w:val="0"/>
          <w:sz w:val="28"/>
          <w:szCs w:val="28"/>
        </w:rPr>
        <w:t>实习津贴，具体发放标准由指导教师根据其项目开展情况</w:t>
      </w:r>
      <w:r w:rsidRPr="008B163A">
        <w:rPr>
          <w:rFonts w:ascii="仿宋_GB2312" w:eastAsia="仿宋_GB2312" w:hAnsi="Times New Roman" w:cs="Times New Roman" w:hint="eastAsia"/>
          <w:color w:val="000000"/>
          <w:kern w:val="0"/>
          <w:sz w:val="28"/>
          <w:szCs w:val="28"/>
        </w:rPr>
        <w:t>确定（少于1000元/月），所需费用由实习部门从</w:t>
      </w:r>
      <w:r w:rsidRPr="008B163A">
        <w:rPr>
          <w:rFonts w:ascii="仿宋_GB2312" w:eastAsia="仿宋_GB2312" w:hAnsi="Times New Roman" w:cs="Times New Roman"/>
          <w:color w:val="000000"/>
          <w:kern w:val="0"/>
          <w:sz w:val="28"/>
          <w:szCs w:val="28"/>
        </w:rPr>
        <w:t>“</w:t>
      </w:r>
      <w:r w:rsidRPr="008B163A">
        <w:rPr>
          <w:rFonts w:ascii="仿宋_GB2312" w:eastAsia="仿宋_GB2312" w:hAnsi="Times New Roman" w:cs="Times New Roman"/>
          <w:color w:val="000000"/>
          <w:kern w:val="0"/>
          <w:sz w:val="28"/>
          <w:szCs w:val="28"/>
        </w:rPr>
        <w:t>科创计划</w:t>
      </w:r>
      <w:r w:rsidRPr="008B163A">
        <w:rPr>
          <w:rFonts w:ascii="仿宋_GB2312" w:eastAsia="仿宋_GB2312" w:hAnsi="Times New Roman" w:cs="Times New Roman"/>
          <w:color w:val="000000"/>
          <w:kern w:val="0"/>
          <w:sz w:val="28"/>
          <w:szCs w:val="28"/>
        </w:rPr>
        <w:t>”</w:t>
      </w:r>
      <w:r w:rsidRPr="008B163A">
        <w:rPr>
          <w:rFonts w:ascii="仿宋_GB2312" w:eastAsia="仿宋_GB2312" w:hAnsi="Times New Roman" w:cs="Times New Roman" w:hint="eastAsia"/>
          <w:color w:val="000000"/>
          <w:kern w:val="0"/>
          <w:sz w:val="28"/>
          <w:szCs w:val="28"/>
        </w:rPr>
        <w:t>项目经费列支。</w:t>
      </w:r>
    </w:p>
    <w:p w:rsidR="00AB661F" w:rsidRPr="008B163A"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甲方为丙方购买人身意外伤害保险，丙方在来甲方途中或从甲方离开的途中以及在甲方进行实验研究及论文工作期间，如发生安全问题，由保险公司负责赔偿，甲方不承担赔偿费用。</w:t>
      </w:r>
    </w:p>
    <w:p w:rsidR="00AB661F" w:rsidRPr="004C5EC7" w:rsidRDefault="00AB661F" w:rsidP="00AB661F">
      <w:pPr>
        <w:pStyle w:val="a5"/>
        <w:numPr>
          <w:ilvl w:val="0"/>
          <w:numId w:val="4"/>
        </w:numPr>
        <w:autoSpaceDE w:val="0"/>
        <w:autoSpaceDN w:val="0"/>
        <w:adjustRightInd w:val="0"/>
        <w:spacing w:beforeLines="50" w:before="156" w:line="360" w:lineRule="exact"/>
        <w:ind w:leftChars="-200" w:left="0" w:firstLineChars="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各方需要约定的其他事项</w:t>
      </w:r>
    </w:p>
    <w:p w:rsidR="00AB661F" w:rsidRPr="004C5EC7" w:rsidRDefault="00AB661F" w:rsidP="00AB661F">
      <w:pPr>
        <w:pStyle w:val="a5"/>
        <w:spacing w:beforeLines="50" w:before="156"/>
        <w:ind w:left="-200" w:firstLineChars="0" w:firstLine="0"/>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u w:val="single"/>
        </w:rPr>
        <w:t xml:space="preserve">                                                               </w:t>
      </w:r>
    </w:p>
    <w:p w:rsidR="00AB661F" w:rsidRPr="001836FD" w:rsidRDefault="00AB661F" w:rsidP="00AB661F">
      <w:pPr>
        <w:pStyle w:val="a5"/>
        <w:spacing w:beforeLines="50" w:before="156"/>
        <w:ind w:left="-200" w:firstLineChars="0" w:firstLine="0"/>
        <w:rPr>
          <w:rFonts w:ascii="仿宋_GB2312" w:eastAsia="仿宋_GB2312"/>
          <w:color w:val="000000"/>
          <w:kern w:val="0"/>
          <w:sz w:val="28"/>
          <w:szCs w:val="28"/>
          <w:u w:val="single"/>
        </w:rPr>
      </w:pPr>
      <w:r w:rsidRPr="004C5EC7">
        <w:rPr>
          <w:rFonts w:ascii="仿宋_GB2312" w:eastAsia="仿宋_GB2312" w:hint="eastAsia"/>
          <w:color w:val="000000"/>
          <w:kern w:val="0"/>
          <w:sz w:val="28"/>
          <w:szCs w:val="28"/>
          <w:u w:val="single"/>
        </w:rPr>
        <w:t xml:space="preserve">                                                             </w:t>
      </w:r>
    </w:p>
    <w:p w:rsidR="00AB661F" w:rsidRPr="004C5EC7" w:rsidRDefault="00AB661F" w:rsidP="00AB661F">
      <w:pPr>
        <w:autoSpaceDE w:val="0"/>
        <w:autoSpaceDN w:val="0"/>
        <w:adjustRightInd w:val="0"/>
        <w:spacing w:beforeLines="50" w:before="156" w:line="360" w:lineRule="exact"/>
        <w:ind w:left="-200" w:firstLineChars="200" w:firstLine="560"/>
        <w:jc w:val="left"/>
        <w:rPr>
          <w:rFonts w:ascii="仿宋_GB2312" w:eastAsia="仿宋_GB2312"/>
          <w:color w:val="000000"/>
          <w:kern w:val="0"/>
          <w:sz w:val="28"/>
          <w:szCs w:val="28"/>
        </w:rPr>
      </w:pPr>
      <w:r w:rsidRPr="004C5EC7">
        <w:rPr>
          <w:rFonts w:ascii="仿宋_GB2312" w:eastAsia="仿宋_GB2312" w:hint="eastAsia"/>
          <w:color w:val="000000"/>
          <w:kern w:val="0"/>
          <w:sz w:val="28"/>
          <w:szCs w:val="28"/>
        </w:rPr>
        <w:t>本协议书一式三份 , 具有同等效力 , 并经甲、乙、丙三方签字后正式生效，三方各持一份。</w:t>
      </w:r>
    </w:p>
    <w:p w:rsidR="00AB661F" w:rsidRPr="004C5EC7" w:rsidRDefault="00AB661F" w:rsidP="00AB661F">
      <w:pPr>
        <w:spacing w:line="400" w:lineRule="exact"/>
        <w:jc w:val="left"/>
        <w:rPr>
          <w:rFonts w:ascii="仿宋_GB2312" w:eastAsia="仿宋_GB2312"/>
          <w:color w:val="000000"/>
          <w:sz w:val="28"/>
          <w:szCs w:val="28"/>
        </w:rPr>
      </w:pPr>
    </w:p>
    <w:p w:rsidR="00AB661F" w:rsidRPr="004C5EC7" w:rsidRDefault="00AB661F" w:rsidP="00AB661F">
      <w:pPr>
        <w:spacing w:line="400" w:lineRule="exact"/>
        <w:rPr>
          <w:rFonts w:ascii="仿宋_GB2312" w:eastAsia="仿宋_GB2312"/>
          <w:color w:val="000000"/>
          <w:sz w:val="28"/>
          <w:szCs w:val="28"/>
        </w:rPr>
      </w:pPr>
    </w:p>
    <w:p w:rsidR="00AB661F" w:rsidRPr="004C5EC7" w:rsidRDefault="00AB661F" w:rsidP="00AB661F">
      <w:pPr>
        <w:spacing w:line="400" w:lineRule="exact"/>
        <w:ind w:leftChars="67" w:left="1617" w:hangingChars="527" w:hanging="1476"/>
        <w:rPr>
          <w:rFonts w:ascii="仿宋_GB2312" w:eastAsia="仿宋_GB2312"/>
          <w:color w:val="000000"/>
          <w:sz w:val="28"/>
          <w:szCs w:val="28"/>
        </w:rPr>
      </w:pPr>
      <w:r w:rsidRPr="004C5EC7">
        <w:rPr>
          <w:rFonts w:ascii="仿宋_GB2312" w:eastAsia="仿宋_GB2312" w:hint="eastAsia"/>
          <w:color w:val="000000"/>
          <w:sz w:val="28"/>
          <w:szCs w:val="28"/>
        </w:rPr>
        <w:t>甲方（签章）                       乙方（签章）</w:t>
      </w:r>
    </w:p>
    <w:p w:rsidR="00AB661F" w:rsidRPr="004C5EC7" w:rsidRDefault="00AB661F" w:rsidP="00AB661F">
      <w:pPr>
        <w:spacing w:line="400" w:lineRule="exact"/>
        <w:ind w:left="1618" w:hangingChars="578" w:hanging="1618"/>
        <w:rPr>
          <w:rFonts w:ascii="仿宋_GB2312" w:eastAsia="仿宋_GB2312"/>
          <w:color w:val="000000"/>
          <w:sz w:val="28"/>
          <w:szCs w:val="28"/>
        </w:rPr>
      </w:pPr>
    </w:p>
    <w:p w:rsidR="00AB661F" w:rsidRPr="004C5EC7" w:rsidRDefault="00AB661F" w:rsidP="00AB661F">
      <w:pPr>
        <w:spacing w:line="400" w:lineRule="exact"/>
        <w:ind w:left="1618" w:hangingChars="578" w:hanging="1618"/>
        <w:rPr>
          <w:rFonts w:ascii="仿宋_GB2312" w:eastAsia="仿宋_GB2312"/>
          <w:color w:val="000000"/>
          <w:sz w:val="28"/>
          <w:szCs w:val="28"/>
        </w:rPr>
      </w:pPr>
    </w:p>
    <w:p w:rsidR="00AB661F" w:rsidRPr="004C5EC7" w:rsidRDefault="00AB661F" w:rsidP="00AB661F">
      <w:pPr>
        <w:spacing w:line="400" w:lineRule="exact"/>
        <w:ind w:leftChars="67" w:left="1617" w:hangingChars="527" w:hanging="1476"/>
        <w:rPr>
          <w:rFonts w:ascii="仿宋_GB2312" w:eastAsia="仿宋_GB2312"/>
          <w:color w:val="000000"/>
          <w:sz w:val="28"/>
          <w:szCs w:val="28"/>
        </w:rPr>
      </w:pPr>
      <w:r w:rsidRPr="004C5EC7">
        <w:rPr>
          <w:rFonts w:ascii="仿宋_GB2312" w:eastAsia="仿宋_GB2312" w:hint="eastAsia"/>
          <w:color w:val="000000"/>
          <w:sz w:val="28"/>
          <w:szCs w:val="28"/>
        </w:rPr>
        <w:t>丙方（签字）：</w:t>
      </w:r>
    </w:p>
    <w:p w:rsidR="00AB661F" w:rsidRPr="004C5EC7" w:rsidRDefault="00AB661F" w:rsidP="00AB661F">
      <w:pPr>
        <w:spacing w:line="400" w:lineRule="exact"/>
        <w:ind w:left="1618" w:hangingChars="578" w:hanging="1618"/>
        <w:rPr>
          <w:rFonts w:ascii="仿宋_GB2312" w:eastAsia="仿宋_GB2312"/>
          <w:color w:val="000000"/>
          <w:sz w:val="28"/>
          <w:szCs w:val="28"/>
        </w:rPr>
      </w:pPr>
    </w:p>
    <w:p w:rsidR="00AB661F" w:rsidRPr="004C5EC7" w:rsidRDefault="00AB661F" w:rsidP="00AB661F">
      <w:pPr>
        <w:spacing w:line="400" w:lineRule="exact"/>
        <w:ind w:left="1618" w:hangingChars="578" w:hanging="1618"/>
        <w:rPr>
          <w:rFonts w:ascii="仿宋_GB2312" w:eastAsia="仿宋_GB2312"/>
          <w:color w:val="000000"/>
          <w:sz w:val="28"/>
          <w:szCs w:val="28"/>
        </w:rPr>
      </w:pPr>
    </w:p>
    <w:p w:rsidR="00AB661F" w:rsidRPr="004C5EC7" w:rsidRDefault="00AB661F" w:rsidP="00AB661F">
      <w:pPr>
        <w:rPr>
          <w:rFonts w:ascii="仿宋_GB2312" w:eastAsia="仿宋_GB2312"/>
          <w:color w:val="000000"/>
          <w:sz w:val="28"/>
          <w:szCs w:val="28"/>
        </w:rPr>
      </w:pPr>
      <w:r w:rsidRPr="004C5EC7">
        <w:rPr>
          <w:rFonts w:ascii="仿宋_GB2312" w:eastAsia="仿宋_GB2312" w:hint="eastAsia"/>
          <w:color w:val="000000"/>
          <w:sz w:val="28"/>
          <w:szCs w:val="28"/>
        </w:rPr>
        <w:t>年   月    日                        年    月    日</w:t>
      </w:r>
    </w:p>
    <w:p w:rsidR="00AB661F" w:rsidRDefault="00AB661F" w:rsidP="00AB661F">
      <w:pPr>
        <w:jc w:val="left"/>
        <w:rPr>
          <w:rFonts w:ascii="黑体" w:eastAsia="黑体" w:hAnsi="宋体" w:cs="宋体"/>
          <w:bCs/>
          <w:color w:val="000000" w:themeColor="text1"/>
          <w:kern w:val="0"/>
          <w:sz w:val="24"/>
          <w:szCs w:val="24"/>
        </w:rPr>
      </w:pPr>
    </w:p>
    <w:p w:rsidR="00D20074" w:rsidRPr="00C43E74" w:rsidRDefault="00D20074" w:rsidP="00D20074">
      <w:pPr>
        <w:jc w:val="left"/>
        <w:rPr>
          <w:rFonts w:ascii="黑体" w:eastAsia="黑体" w:hAnsi="宋体" w:cs="宋体"/>
          <w:bCs/>
          <w:color w:val="000000" w:themeColor="text1"/>
          <w:kern w:val="0"/>
          <w:sz w:val="24"/>
          <w:szCs w:val="24"/>
        </w:rPr>
      </w:pPr>
      <w:r w:rsidRPr="00C43E74">
        <w:rPr>
          <w:rFonts w:ascii="黑体" w:eastAsia="黑体" w:hAnsi="宋体" w:cs="宋体" w:hint="eastAsia"/>
          <w:bCs/>
          <w:color w:val="000000" w:themeColor="text1"/>
          <w:kern w:val="0"/>
          <w:sz w:val="24"/>
          <w:szCs w:val="24"/>
        </w:rPr>
        <w:lastRenderedPageBreak/>
        <w:t>附件</w:t>
      </w:r>
      <w:r w:rsidR="007976C1" w:rsidRPr="00C43E74">
        <w:rPr>
          <w:rFonts w:ascii="黑体" w:eastAsia="黑体" w:hAnsi="宋体" w:cs="宋体" w:hint="eastAsia"/>
          <w:bCs/>
          <w:color w:val="000000" w:themeColor="text1"/>
          <w:kern w:val="0"/>
          <w:sz w:val="24"/>
          <w:szCs w:val="24"/>
        </w:rPr>
        <w:t>3</w:t>
      </w:r>
      <w:r w:rsidRPr="00C43E74">
        <w:rPr>
          <w:rFonts w:ascii="黑体" w:eastAsia="黑体" w:hAnsi="宋体" w:cs="宋体" w:hint="eastAsia"/>
          <w:bCs/>
          <w:color w:val="000000" w:themeColor="text1"/>
          <w:kern w:val="0"/>
          <w:sz w:val="24"/>
          <w:szCs w:val="24"/>
        </w:rPr>
        <w:t>：</w:t>
      </w:r>
    </w:p>
    <w:p w:rsidR="00D20074" w:rsidRPr="00D20074" w:rsidRDefault="00D20074" w:rsidP="00FE5F7A">
      <w:pPr>
        <w:jc w:val="center"/>
        <w:rPr>
          <w:rFonts w:ascii="黑体" w:eastAsia="黑体" w:hAnsi="宋体" w:cs="宋体"/>
          <w:bCs/>
          <w:color w:val="000000" w:themeColor="text1"/>
          <w:kern w:val="0"/>
          <w:sz w:val="36"/>
          <w:szCs w:val="36"/>
        </w:rPr>
      </w:pPr>
    </w:p>
    <w:p w:rsidR="00FE5F7A" w:rsidRPr="00D20074" w:rsidRDefault="00FE5F7A" w:rsidP="00FE5F7A">
      <w:pPr>
        <w:jc w:val="center"/>
        <w:rPr>
          <w:rFonts w:ascii="黑体" w:eastAsia="黑体" w:hAnsi="宋体" w:cs="宋体"/>
          <w:bCs/>
          <w:color w:val="000000" w:themeColor="text1"/>
          <w:kern w:val="0"/>
          <w:sz w:val="36"/>
          <w:szCs w:val="36"/>
        </w:rPr>
      </w:pPr>
      <w:r w:rsidRPr="00D20074">
        <w:rPr>
          <w:rFonts w:ascii="黑体" w:eastAsia="黑体" w:hAnsi="宋体" w:cs="宋体" w:hint="eastAsia"/>
          <w:bCs/>
          <w:color w:val="000000" w:themeColor="text1"/>
          <w:kern w:val="0"/>
          <w:sz w:val="36"/>
          <w:szCs w:val="36"/>
        </w:rPr>
        <w:t>“中国科学院</w:t>
      </w:r>
      <w:r w:rsidR="00A87E03">
        <w:rPr>
          <w:rFonts w:ascii="黑体" w:eastAsia="黑体" w:hAnsi="宋体" w:cs="宋体" w:hint="eastAsia"/>
          <w:bCs/>
          <w:color w:val="000000" w:themeColor="text1"/>
          <w:kern w:val="0"/>
          <w:sz w:val="36"/>
          <w:szCs w:val="36"/>
        </w:rPr>
        <w:t>海岸带</w:t>
      </w:r>
      <w:r w:rsidRPr="00D20074">
        <w:rPr>
          <w:rFonts w:ascii="黑体" w:eastAsia="黑体" w:hAnsi="宋体" w:cs="宋体" w:hint="eastAsia"/>
          <w:bCs/>
          <w:color w:val="000000" w:themeColor="text1"/>
          <w:kern w:val="0"/>
          <w:sz w:val="36"/>
          <w:szCs w:val="36"/>
        </w:rPr>
        <w:t>研究所大学生创新实践训练计划”项目</w:t>
      </w:r>
      <w:r w:rsidR="00292998">
        <w:rPr>
          <w:rFonts w:ascii="黑体" w:eastAsia="黑体" w:hAnsi="宋体" w:cs="宋体" w:hint="eastAsia"/>
          <w:bCs/>
          <w:color w:val="000000" w:themeColor="text1"/>
          <w:kern w:val="0"/>
          <w:sz w:val="36"/>
          <w:szCs w:val="36"/>
        </w:rPr>
        <w:t>结题报告</w:t>
      </w:r>
      <w:r w:rsidRPr="00D20074">
        <w:rPr>
          <w:rFonts w:ascii="黑体" w:eastAsia="黑体" w:hAnsi="宋体" w:cs="宋体" w:hint="eastAsia"/>
          <w:bCs/>
          <w:color w:val="000000" w:themeColor="text1"/>
          <w:kern w:val="0"/>
          <w:sz w:val="36"/>
          <w:szCs w:val="36"/>
        </w:rPr>
        <w:t>书</w:t>
      </w:r>
    </w:p>
    <w:p w:rsidR="00FE5F7A" w:rsidRPr="00D20074" w:rsidRDefault="00FE5F7A" w:rsidP="00FE5F7A">
      <w:pPr>
        <w:jc w:val="center"/>
        <w:rPr>
          <w:rFonts w:ascii="黑体" w:eastAsia="黑体" w:hAnsi="宋体" w:cs="宋体"/>
          <w:bCs/>
          <w:color w:val="000000" w:themeColor="text1"/>
          <w:kern w:val="0"/>
          <w:sz w:val="36"/>
          <w:szCs w:val="36"/>
        </w:rPr>
      </w:pPr>
    </w:p>
    <w:p w:rsidR="00FE5F7A" w:rsidRPr="00D20074" w:rsidRDefault="00FE5F7A" w:rsidP="00FE5F7A">
      <w:pPr>
        <w:jc w:val="center"/>
        <w:rPr>
          <w:rFonts w:ascii="黑体" w:eastAsia="黑体" w:hAnsi="宋体" w:cs="宋体"/>
          <w:bCs/>
          <w:color w:val="000000" w:themeColor="text1"/>
          <w:kern w:val="0"/>
          <w:sz w:val="36"/>
          <w:szCs w:val="36"/>
        </w:rPr>
      </w:pPr>
    </w:p>
    <w:p w:rsidR="00FE5F7A" w:rsidRPr="00D20074" w:rsidRDefault="00FE5F7A" w:rsidP="00FE5F7A">
      <w:pPr>
        <w:jc w:val="center"/>
        <w:rPr>
          <w:rFonts w:ascii="黑体" w:eastAsia="黑体" w:hAnsi="宋体" w:cs="宋体"/>
          <w:bCs/>
          <w:color w:val="000000" w:themeColor="text1"/>
          <w:kern w:val="0"/>
          <w:sz w:val="36"/>
          <w:szCs w:val="36"/>
        </w:rPr>
      </w:pPr>
    </w:p>
    <w:p w:rsidR="00FE5F7A" w:rsidRPr="00D20074" w:rsidRDefault="00FE5F7A" w:rsidP="00FE5F7A">
      <w:pPr>
        <w:jc w:val="center"/>
        <w:rPr>
          <w:rFonts w:ascii="黑体" w:eastAsia="黑体" w:hAnsi="宋体" w:cs="宋体"/>
          <w:bCs/>
          <w:color w:val="000000" w:themeColor="text1"/>
          <w:kern w:val="0"/>
          <w:sz w:val="36"/>
          <w:szCs w:val="36"/>
        </w:rPr>
      </w:pPr>
    </w:p>
    <w:tbl>
      <w:tblPr>
        <w:tblW w:w="72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308"/>
        <w:gridCol w:w="4111"/>
      </w:tblGrid>
      <w:tr w:rsidR="006D50A8" w:rsidRPr="00D20074" w:rsidTr="00BA250C">
        <w:trPr>
          <w:trHeight w:val="645"/>
        </w:trPr>
        <w:tc>
          <w:tcPr>
            <w:tcW w:w="2839" w:type="dxa"/>
            <w:shd w:val="clear" w:color="auto" w:fill="auto"/>
          </w:tcPr>
          <w:p w:rsidR="006D50A8" w:rsidRPr="00D20074" w:rsidRDefault="006D50A8" w:rsidP="00BA250C">
            <w:pPr>
              <w:jc w:val="left"/>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实习人姓名</w:t>
            </w:r>
          </w:p>
        </w:tc>
        <w:tc>
          <w:tcPr>
            <w:tcW w:w="308" w:type="dxa"/>
            <w:shd w:val="clear" w:color="auto" w:fill="auto"/>
          </w:tcPr>
          <w:p w:rsidR="006D50A8" w:rsidRPr="00BA250C" w:rsidRDefault="00BA250C" w:rsidP="00C43E74">
            <w:pPr>
              <w:jc w:val="left"/>
              <w:rPr>
                <w:rFonts w:ascii="黑体" w:eastAsia="黑体" w:hAnsi="宋体" w:cs="宋体"/>
                <w:bCs/>
                <w:color w:val="000000" w:themeColor="text1"/>
                <w:kern w:val="0"/>
                <w:sz w:val="28"/>
                <w:szCs w:val="30"/>
              </w:rPr>
            </w:pPr>
            <w:r w:rsidRPr="00BA250C">
              <w:rPr>
                <w:rFonts w:ascii="黑体" w:eastAsia="黑体" w:hAnsi="宋体" w:cs="宋体" w:hint="eastAsia"/>
                <w:bCs/>
                <w:color w:val="000000" w:themeColor="text1"/>
                <w:kern w:val="0"/>
                <w:sz w:val="28"/>
                <w:szCs w:val="30"/>
              </w:rPr>
              <w:t>：</w:t>
            </w:r>
          </w:p>
        </w:tc>
        <w:tc>
          <w:tcPr>
            <w:tcW w:w="4111" w:type="dxa"/>
          </w:tcPr>
          <w:p w:rsidR="006D50A8" w:rsidRPr="00D20074" w:rsidRDefault="006D50A8" w:rsidP="00C43E74">
            <w:pPr>
              <w:jc w:val="left"/>
              <w:rPr>
                <w:rFonts w:ascii="黑体" w:eastAsia="黑体" w:hAnsi="宋体" w:cs="宋体"/>
                <w:bCs/>
                <w:color w:val="000000" w:themeColor="text1"/>
                <w:kern w:val="0"/>
                <w:sz w:val="28"/>
                <w:szCs w:val="30"/>
                <w:u w:val="single"/>
              </w:rPr>
            </w:pPr>
          </w:p>
        </w:tc>
      </w:tr>
      <w:tr w:rsidR="006D50A8" w:rsidRPr="00D20074" w:rsidTr="00BA250C">
        <w:trPr>
          <w:trHeight w:val="630"/>
        </w:trPr>
        <w:tc>
          <w:tcPr>
            <w:tcW w:w="2839" w:type="dxa"/>
            <w:shd w:val="clear" w:color="auto" w:fill="auto"/>
          </w:tcPr>
          <w:p w:rsidR="006D50A8" w:rsidRPr="00D20074" w:rsidRDefault="00BA250C" w:rsidP="00C43E74">
            <w:pPr>
              <w:jc w:val="left"/>
              <w:rPr>
                <w:rFonts w:ascii="黑体" w:eastAsia="黑体" w:hAnsi="宋体" w:cs="宋体"/>
                <w:bCs/>
                <w:color w:val="000000" w:themeColor="text1"/>
                <w:kern w:val="0"/>
                <w:sz w:val="28"/>
                <w:szCs w:val="30"/>
              </w:rPr>
            </w:pPr>
            <w:r>
              <w:rPr>
                <w:rFonts w:ascii="黑体" w:eastAsia="黑体" w:hAnsi="宋体" w:cs="宋体" w:hint="eastAsia"/>
                <w:bCs/>
                <w:color w:val="000000" w:themeColor="text1"/>
                <w:kern w:val="0"/>
                <w:sz w:val="28"/>
                <w:szCs w:val="30"/>
              </w:rPr>
              <w:t>所在高校</w:t>
            </w:r>
          </w:p>
        </w:tc>
        <w:tc>
          <w:tcPr>
            <w:tcW w:w="308" w:type="dxa"/>
            <w:shd w:val="clear" w:color="auto" w:fill="auto"/>
          </w:tcPr>
          <w:p w:rsidR="006D50A8" w:rsidRPr="00BA250C" w:rsidRDefault="00BA250C" w:rsidP="00C43E74">
            <w:pPr>
              <w:jc w:val="left"/>
              <w:rPr>
                <w:rFonts w:ascii="黑体" w:eastAsia="黑体" w:hAnsi="宋体" w:cs="宋体"/>
                <w:bCs/>
                <w:color w:val="000000" w:themeColor="text1"/>
                <w:kern w:val="0"/>
                <w:sz w:val="28"/>
                <w:szCs w:val="30"/>
              </w:rPr>
            </w:pPr>
            <w:r w:rsidRPr="00BA250C">
              <w:rPr>
                <w:rFonts w:ascii="黑体" w:eastAsia="黑体" w:hAnsi="宋体" w:cs="宋体" w:hint="eastAsia"/>
                <w:bCs/>
                <w:color w:val="000000" w:themeColor="text1"/>
                <w:kern w:val="0"/>
                <w:sz w:val="28"/>
                <w:szCs w:val="30"/>
              </w:rPr>
              <w:t>：</w:t>
            </w:r>
          </w:p>
        </w:tc>
        <w:tc>
          <w:tcPr>
            <w:tcW w:w="4111" w:type="dxa"/>
          </w:tcPr>
          <w:p w:rsidR="006D50A8" w:rsidRPr="00D20074" w:rsidRDefault="006D50A8" w:rsidP="00C43E74">
            <w:pPr>
              <w:jc w:val="left"/>
              <w:rPr>
                <w:rFonts w:ascii="黑体" w:eastAsia="黑体" w:hAnsi="宋体" w:cs="宋体"/>
                <w:bCs/>
                <w:color w:val="000000" w:themeColor="text1"/>
                <w:kern w:val="0"/>
                <w:sz w:val="28"/>
                <w:szCs w:val="30"/>
                <w:u w:val="single"/>
              </w:rPr>
            </w:pPr>
          </w:p>
        </w:tc>
      </w:tr>
      <w:tr w:rsidR="006D50A8" w:rsidRPr="00D20074" w:rsidTr="00BA250C">
        <w:trPr>
          <w:trHeight w:val="584"/>
        </w:trPr>
        <w:tc>
          <w:tcPr>
            <w:tcW w:w="2839" w:type="dxa"/>
            <w:shd w:val="clear" w:color="auto" w:fill="auto"/>
          </w:tcPr>
          <w:p w:rsidR="006D50A8" w:rsidRPr="00D20074" w:rsidRDefault="006D50A8" w:rsidP="00BA250C">
            <w:pPr>
              <w:jc w:val="left"/>
              <w:rPr>
                <w:rFonts w:ascii="黑体" w:eastAsia="黑体" w:hAnsi="宋体" w:cs="宋体"/>
                <w:bCs/>
                <w:color w:val="000000" w:themeColor="text1"/>
                <w:kern w:val="0"/>
                <w:sz w:val="28"/>
                <w:szCs w:val="30"/>
              </w:rPr>
            </w:pPr>
            <w:r>
              <w:rPr>
                <w:rFonts w:ascii="黑体" w:eastAsia="黑体" w:hAnsi="宋体" w:cs="宋体" w:hint="eastAsia"/>
                <w:bCs/>
                <w:color w:val="000000" w:themeColor="text1"/>
                <w:kern w:val="0"/>
                <w:sz w:val="28"/>
                <w:szCs w:val="30"/>
              </w:rPr>
              <w:t>海岸带</w:t>
            </w:r>
            <w:r w:rsidR="00BA250C">
              <w:rPr>
                <w:rFonts w:ascii="黑体" w:eastAsia="黑体" w:hAnsi="宋体" w:cs="宋体" w:hint="eastAsia"/>
                <w:bCs/>
                <w:color w:val="000000" w:themeColor="text1"/>
                <w:kern w:val="0"/>
                <w:sz w:val="28"/>
                <w:szCs w:val="30"/>
              </w:rPr>
              <w:t>所指导教师</w:t>
            </w:r>
          </w:p>
        </w:tc>
        <w:tc>
          <w:tcPr>
            <w:tcW w:w="308" w:type="dxa"/>
            <w:shd w:val="clear" w:color="auto" w:fill="auto"/>
          </w:tcPr>
          <w:p w:rsidR="006D50A8" w:rsidRPr="00BA250C" w:rsidRDefault="00BA250C" w:rsidP="00BA250C">
            <w:pPr>
              <w:jc w:val="left"/>
              <w:rPr>
                <w:rFonts w:ascii="黑体" w:eastAsia="黑体" w:hAnsi="宋体" w:cs="宋体"/>
                <w:bCs/>
                <w:color w:val="000000" w:themeColor="text1"/>
                <w:kern w:val="0"/>
                <w:sz w:val="28"/>
                <w:szCs w:val="30"/>
              </w:rPr>
            </w:pPr>
            <w:r w:rsidRPr="00BA250C">
              <w:rPr>
                <w:rFonts w:ascii="黑体" w:eastAsia="黑体" w:hAnsi="宋体" w:cs="宋体" w:hint="eastAsia"/>
                <w:bCs/>
                <w:color w:val="000000" w:themeColor="text1"/>
                <w:kern w:val="0"/>
                <w:sz w:val="28"/>
                <w:szCs w:val="30"/>
              </w:rPr>
              <w:t>：</w:t>
            </w:r>
          </w:p>
        </w:tc>
        <w:tc>
          <w:tcPr>
            <w:tcW w:w="4111" w:type="dxa"/>
          </w:tcPr>
          <w:p w:rsidR="006D50A8" w:rsidRPr="00BA250C" w:rsidRDefault="006D50A8" w:rsidP="00BA250C">
            <w:pPr>
              <w:jc w:val="left"/>
              <w:rPr>
                <w:rFonts w:ascii="黑体" w:eastAsia="黑体" w:hAnsi="宋体" w:cs="宋体"/>
                <w:bCs/>
                <w:color w:val="000000" w:themeColor="text1"/>
                <w:kern w:val="0"/>
                <w:sz w:val="28"/>
                <w:szCs w:val="30"/>
              </w:rPr>
            </w:pPr>
          </w:p>
        </w:tc>
      </w:tr>
      <w:tr w:rsidR="006D50A8" w:rsidRPr="00D20074" w:rsidTr="00BA250C">
        <w:trPr>
          <w:trHeight w:val="645"/>
        </w:trPr>
        <w:tc>
          <w:tcPr>
            <w:tcW w:w="2839" w:type="dxa"/>
            <w:shd w:val="clear" w:color="auto" w:fill="auto"/>
          </w:tcPr>
          <w:p w:rsidR="006D50A8" w:rsidRPr="00D20074" w:rsidRDefault="00BA250C" w:rsidP="00C43E74">
            <w:pPr>
              <w:wordWrap w:val="0"/>
              <w:jc w:val="left"/>
              <w:rPr>
                <w:rFonts w:ascii="黑体" w:eastAsia="黑体" w:hAnsi="宋体" w:cs="宋体"/>
                <w:bCs/>
                <w:color w:val="000000" w:themeColor="text1"/>
                <w:kern w:val="0"/>
                <w:sz w:val="28"/>
                <w:szCs w:val="30"/>
              </w:rPr>
            </w:pPr>
            <w:r>
              <w:rPr>
                <w:rFonts w:ascii="黑体" w:eastAsia="黑体" w:hAnsi="宋体" w:cs="宋体" w:hint="eastAsia"/>
                <w:bCs/>
                <w:color w:val="000000" w:themeColor="text1"/>
                <w:kern w:val="0"/>
                <w:sz w:val="28"/>
                <w:szCs w:val="30"/>
              </w:rPr>
              <w:t>项目名称</w:t>
            </w:r>
          </w:p>
        </w:tc>
        <w:tc>
          <w:tcPr>
            <w:tcW w:w="308" w:type="dxa"/>
            <w:shd w:val="clear" w:color="auto" w:fill="auto"/>
          </w:tcPr>
          <w:p w:rsidR="006D50A8" w:rsidRPr="00BA250C" w:rsidRDefault="00BA250C" w:rsidP="00C43E74">
            <w:pPr>
              <w:jc w:val="left"/>
              <w:rPr>
                <w:rFonts w:ascii="黑体" w:eastAsia="黑体" w:hAnsi="宋体" w:cs="宋体"/>
                <w:bCs/>
                <w:color w:val="000000" w:themeColor="text1"/>
                <w:kern w:val="0"/>
                <w:sz w:val="28"/>
                <w:szCs w:val="30"/>
              </w:rPr>
            </w:pPr>
            <w:r w:rsidRPr="00BA250C">
              <w:rPr>
                <w:rFonts w:ascii="黑体" w:eastAsia="黑体" w:hAnsi="宋体" w:cs="宋体" w:hint="eastAsia"/>
                <w:bCs/>
                <w:color w:val="000000" w:themeColor="text1"/>
                <w:kern w:val="0"/>
                <w:sz w:val="28"/>
                <w:szCs w:val="30"/>
              </w:rPr>
              <w:t>：</w:t>
            </w:r>
          </w:p>
        </w:tc>
        <w:tc>
          <w:tcPr>
            <w:tcW w:w="4111" w:type="dxa"/>
          </w:tcPr>
          <w:p w:rsidR="006D50A8" w:rsidRPr="00D20074" w:rsidRDefault="006D50A8" w:rsidP="00C43E74">
            <w:pPr>
              <w:jc w:val="left"/>
              <w:rPr>
                <w:rFonts w:ascii="黑体" w:eastAsia="黑体" w:hAnsi="宋体" w:cs="宋体"/>
                <w:bCs/>
                <w:color w:val="000000" w:themeColor="text1"/>
                <w:kern w:val="0"/>
                <w:sz w:val="28"/>
                <w:szCs w:val="30"/>
                <w:u w:val="single"/>
              </w:rPr>
            </w:pPr>
          </w:p>
        </w:tc>
      </w:tr>
    </w:tbl>
    <w:p w:rsidR="00FE5F7A" w:rsidRDefault="00FE5F7A" w:rsidP="00FE5F7A">
      <w:pPr>
        <w:jc w:val="center"/>
        <w:rPr>
          <w:rFonts w:ascii="黑体" w:eastAsia="黑体" w:hAnsi="宋体" w:cs="宋体"/>
          <w:bCs/>
          <w:color w:val="000000" w:themeColor="text1"/>
          <w:kern w:val="0"/>
          <w:sz w:val="28"/>
          <w:szCs w:val="30"/>
          <w:u w:val="single"/>
        </w:rPr>
      </w:pPr>
    </w:p>
    <w:p w:rsidR="00292998" w:rsidRDefault="00292998" w:rsidP="00FE5F7A">
      <w:pPr>
        <w:jc w:val="center"/>
        <w:rPr>
          <w:rFonts w:ascii="黑体" w:eastAsia="黑体" w:hAnsi="宋体" w:cs="宋体"/>
          <w:bCs/>
          <w:color w:val="000000" w:themeColor="text1"/>
          <w:kern w:val="0"/>
          <w:sz w:val="28"/>
          <w:szCs w:val="30"/>
          <w:u w:val="single"/>
        </w:rPr>
      </w:pPr>
    </w:p>
    <w:p w:rsidR="00292998" w:rsidRDefault="00292998" w:rsidP="00FE5F7A">
      <w:pPr>
        <w:jc w:val="center"/>
        <w:rPr>
          <w:rFonts w:ascii="黑体" w:eastAsia="黑体" w:hAnsi="宋体" w:cs="宋体"/>
          <w:bCs/>
          <w:color w:val="000000" w:themeColor="text1"/>
          <w:kern w:val="0"/>
          <w:sz w:val="28"/>
          <w:szCs w:val="30"/>
          <w:u w:val="single"/>
        </w:rPr>
      </w:pPr>
    </w:p>
    <w:p w:rsidR="00292998" w:rsidRDefault="00292998" w:rsidP="00FE5F7A">
      <w:pPr>
        <w:jc w:val="center"/>
        <w:rPr>
          <w:rFonts w:ascii="黑体" w:eastAsia="黑体" w:hAnsi="宋体" w:cs="宋体"/>
          <w:bCs/>
          <w:color w:val="000000" w:themeColor="text1"/>
          <w:kern w:val="0"/>
          <w:sz w:val="28"/>
          <w:szCs w:val="30"/>
          <w:u w:val="single"/>
        </w:rPr>
      </w:pPr>
    </w:p>
    <w:p w:rsidR="00292998" w:rsidRPr="00D20074" w:rsidRDefault="00292998" w:rsidP="00FE5F7A">
      <w:pPr>
        <w:jc w:val="center"/>
        <w:rPr>
          <w:rFonts w:ascii="黑体" w:eastAsia="黑体" w:hAnsi="宋体" w:cs="宋体"/>
          <w:bCs/>
          <w:color w:val="000000" w:themeColor="text1"/>
          <w:kern w:val="0"/>
          <w:sz w:val="28"/>
          <w:szCs w:val="30"/>
          <w:u w:val="single"/>
        </w:rPr>
      </w:pPr>
    </w:p>
    <w:p w:rsidR="00FE5F7A" w:rsidRPr="00D20074" w:rsidRDefault="00FE5F7A" w:rsidP="00FE5F7A">
      <w:pPr>
        <w:jc w:val="center"/>
        <w:rPr>
          <w:rFonts w:ascii="黑体" w:eastAsia="黑体" w:hAnsi="宋体" w:cs="宋体"/>
          <w:bCs/>
          <w:color w:val="000000" w:themeColor="text1"/>
          <w:kern w:val="0"/>
          <w:sz w:val="28"/>
          <w:szCs w:val="30"/>
        </w:rPr>
      </w:pPr>
      <w:r w:rsidRPr="00D20074">
        <w:rPr>
          <w:rFonts w:ascii="黑体" w:eastAsia="黑体" w:hAnsi="宋体" w:cs="宋体" w:hint="eastAsia"/>
          <w:bCs/>
          <w:color w:val="000000" w:themeColor="text1"/>
          <w:kern w:val="0"/>
          <w:sz w:val="28"/>
          <w:szCs w:val="30"/>
        </w:rPr>
        <w:t>中国科学院</w:t>
      </w:r>
      <w:r w:rsidR="00A87E03">
        <w:rPr>
          <w:rFonts w:ascii="黑体" w:eastAsia="黑体" w:hAnsi="宋体" w:cs="宋体" w:hint="eastAsia"/>
          <w:bCs/>
          <w:color w:val="000000" w:themeColor="text1"/>
          <w:kern w:val="0"/>
          <w:sz w:val="28"/>
          <w:szCs w:val="30"/>
        </w:rPr>
        <w:t>海岸带</w:t>
      </w:r>
      <w:r w:rsidRPr="00D20074">
        <w:rPr>
          <w:rFonts w:ascii="黑体" w:eastAsia="黑体" w:hAnsi="宋体" w:cs="宋体" w:hint="eastAsia"/>
          <w:bCs/>
          <w:color w:val="000000" w:themeColor="text1"/>
          <w:kern w:val="0"/>
          <w:sz w:val="28"/>
          <w:szCs w:val="30"/>
        </w:rPr>
        <w:t>所制</w:t>
      </w:r>
    </w:p>
    <w:p w:rsidR="00FE5F7A" w:rsidRPr="00D20074" w:rsidRDefault="00FE5F7A" w:rsidP="007C655D">
      <w:pPr>
        <w:spacing w:line="360" w:lineRule="auto"/>
        <w:textAlignment w:val="baseline"/>
        <w:rPr>
          <w:rFonts w:ascii="宋体" w:eastAsia="宋体" w:hAnsi="宋体" w:cs="Times New Roman"/>
          <w:color w:val="000000" w:themeColor="text1"/>
          <w:sz w:val="24"/>
        </w:rPr>
      </w:pPr>
    </w:p>
    <w:p w:rsidR="00FE5F7A" w:rsidRPr="00D20074" w:rsidRDefault="00FE5F7A" w:rsidP="007C655D">
      <w:pPr>
        <w:spacing w:line="360" w:lineRule="auto"/>
        <w:textAlignment w:val="baseline"/>
        <w:rPr>
          <w:rFonts w:ascii="宋体" w:eastAsia="宋体" w:hAnsi="宋体" w:cs="Times New Roman"/>
          <w:color w:val="000000" w:themeColor="text1"/>
          <w:sz w:val="24"/>
        </w:rPr>
      </w:pPr>
    </w:p>
    <w:p w:rsidR="00FE5F7A" w:rsidRPr="00D20074" w:rsidRDefault="00FE5F7A" w:rsidP="007C655D">
      <w:pPr>
        <w:spacing w:line="360" w:lineRule="auto"/>
        <w:textAlignment w:val="baseline"/>
        <w:rPr>
          <w:rFonts w:ascii="宋体" w:eastAsia="宋体" w:hAnsi="宋体" w:cs="Times New Roman"/>
          <w:color w:val="000000" w:themeColor="text1"/>
          <w:sz w:val="24"/>
        </w:rPr>
      </w:pPr>
    </w:p>
    <w:p w:rsidR="00FE5F7A" w:rsidRDefault="00FE5F7A" w:rsidP="007C655D">
      <w:pPr>
        <w:spacing w:line="360" w:lineRule="auto"/>
        <w:textAlignment w:val="baseline"/>
        <w:rPr>
          <w:rFonts w:ascii="宋体" w:eastAsia="宋体" w:hAnsi="宋体" w:cs="Times New Roman"/>
          <w:color w:val="000000" w:themeColor="text1"/>
          <w:sz w:val="24"/>
        </w:rPr>
      </w:pPr>
    </w:p>
    <w:p w:rsidR="00297DD6" w:rsidRPr="00D20074" w:rsidRDefault="00297DD6" w:rsidP="007C655D">
      <w:pPr>
        <w:spacing w:line="360" w:lineRule="auto"/>
        <w:textAlignment w:val="baseline"/>
        <w:rPr>
          <w:rFonts w:ascii="宋体" w:eastAsia="宋体" w:hAnsi="宋体" w:cs="Times New Roman"/>
          <w:color w:val="000000" w:themeColor="text1"/>
          <w:sz w:val="24"/>
        </w:rPr>
      </w:pPr>
    </w:p>
    <w:p w:rsidR="00FE5F7A" w:rsidRPr="00D20074" w:rsidRDefault="00FE5F7A" w:rsidP="007C655D">
      <w:pPr>
        <w:spacing w:line="360" w:lineRule="auto"/>
        <w:textAlignment w:val="baseline"/>
        <w:rPr>
          <w:rFonts w:ascii="宋体" w:eastAsia="宋体" w:hAnsi="宋体" w:cs="Times New Roman"/>
          <w:color w:val="000000" w:themeColor="text1"/>
          <w:sz w:val="24"/>
        </w:rPr>
      </w:pPr>
    </w:p>
    <w:tbl>
      <w:tblPr>
        <w:tblW w:w="8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492"/>
        <w:gridCol w:w="1252"/>
        <w:gridCol w:w="2144"/>
        <w:gridCol w:w="549"/>
        <w:gridCol w:w="2127"/>
      </w:tblGrid>
      <w:tr w:rsidR="00FE5F7A" w:rsidRPr="00D20074" w:rsidTr="005260B2">
        <w:trPr>
          <w:trHeight w:hRule="exact" w:val="454"/>
        </w:trPr>
        <w:tc>
          <w:tcPr>
            <w:tcW w:w="1440" w:type="dxa"/>
            <w:vMerge w:val="restart"/>
            <w:vAlign w:val="center"/>
          </w:tcPr>
          <w:p w:rsidR="00FE5F7A" w:rsidRPr="00D20074" w:rsidRDefault="00BA3371" w:rsidP="005260B2">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实 习 </w:t>
            </w:r>
            <w:r w:rsidR="00FE5F7A" w:rsidRPr="00D20074">
              <w:rPr>
                <w:rFonts w:ascii="宋体" w:hAnsi="宋体" w:cs="宋体"/>
                <w:color w:val="000000" w:themeColor="text1"/>
                <w:kern w:val="0"/>
                <w:sz w:val="24"/>
              </w:rPr>
              <w:t>人</w:t>
            </w:r>
          </w:p>
        </w:tc>
        <w:tc>
          <w:tcPr>
            <w:tcW w:w="1212"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1252" w:type="dxa"/>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学    号</w:t>
            </w:r>
          </w:p>
        </w:tc>
        <w:tc>
          <w:tcPr>
            <w:tcW w:w="2127" w:type="dxa"/>
          </w:tcPr>
          <w:p w:rsidR="00FE5F7A" w:rsidRPr="00D20074" w:rsidRDefault="00FE5F7A" w:rsidP="005260B2">
            <w:pPr>
              <w:rPr>
                <w:rFonts w:ascii="Book Antiqua" w:hAnsi="Book Antiqua" w:cs="宋体"/>
                <w:bCs/>
                <w:color w:val="000000" w:themeColor="text1"/>
                <w:kern w:val="0"/>
                <w:sz w:val="24"/>
              </w:rPr>
            </w:pPr>
          </w:p>
        </w:tc>
      </w:tr>
      <w:tr w:rsidR="00FE5F7A" w:rsidRPr="00D20074" w:rsidTr="005260B2">
        <w:trPr>
          <w:trHeight w:hRule="exact" w:val="530"/>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1212"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就读高校</w:t>
            </w:r>
          </w:p>
        </w:tc>
        <w:tc>
          <w:tcPr>
            <w:tcW w:w="1252" w:type="dxa"/>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所属院系</w:t>
            </w:r>
          </w:p>
        </w:tc>
        <w:tc>
          <w:tcPr>
            <w:tcW w:w="2127" w:type="dxa"/>
            <w:vAlign w:val="center"/>
          </w:tcPr>
          <w:p w:rsidR="00FE5F7A" w:rsidRPr="00D20074" w:rsidRDefault="00FE5F7A" w:rsidP="005260B2">
            <w:pPr>
              <w:widowControl/>
              <w:rPr>
                <w:rFonts w:ascii="Book Antiqua" w:hAnsi="Book Antiqua" w:cs="宋体"/>
                <w:bCs/>
                <w:color w:val="000000" w:themeColor="text1"/>
                <w:kern w:val="0"/>
                <w:sz w:val="24"/>
              </w:rPr>
            </w:pPr>
          </w:p>
        </w:tc>
      </w:tr>
      <w:tr w:rsidR="00FE5F7A" w:rsidRPr="00D20074" w:rsidTr="005260B2">
        <w:trPr>
          <w:trHeight w:hRule="exact" w:val="454"/>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1212"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手    机</w:t>
            </w:r>
          </w:p>
        </w:tc>
        <w:tc>
          <w:tcPr>
            <w:tcW w:w="1252" w:type="dxa"/>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r w:rsidRPr="00D20074">
              <w:rPr>
                <w:rFonts w:ascii="宋体" w:hAnsi="宋体" w:cs="宋体" w:hint="eastAsia"/>
                <w:color w:val="000000" w:themeColor="text1"/>
                <w:kern w:val="0"/>
                <w:sz w:val="24"/>
              </w:rPr>
              <w:t>电子信箱</w:t>
            </w:r>
          </w:p>
        </w:tc>
        <w:tc>
          <w:tcPr>
            <w:tcW w:w="2127" w:type="dxa"/>
          </w:tcPr>
          <w:p w:rsidR="00FE5F7A" w:rsidRPr="00D20074" w:rsidRDefault="00FE5F7A" w:rsidP="005260B2">
            <w:pPr>
              <w:ind w:left="36" w:hanging="36"/>
              <w:rPr>
                <w:rFonts w:ascii="宋体" w:hAnsi="宋体" w:cs="宋体"/>
                <w:bCs/>
                <w:color w:val="000000" w:themeColor="text1"/>
                <w:kern w:val="0"/>
                <w:sz w:val="24"/>
              </w:rPr>
            </w:pPr>
          </w:p>
        </w:tc>
      </w:tr>
      <w:tr w:rsidR="00FE5F7A" w:rsidRPr="00D20074" w:rsidTr="005260B2">
        <w:trPr>
          <w:trHeight w:hRule="exact" w:val="454"/>
        </w:trPr>
        <w:tc>
          <w:tcPr>
            <w:tcW w:w="1440" w:type="dxa"/>
            <w:vMerge w:val="restart"/>
            <w:vAlign w:val="center"/>
          </w:tcPr>
          <w:p w:rsidR="00FE5F7A" w:rsidRPr="00D20074" w:rsidRDefault="00FE5F7A" w:rsidP="005260B2">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指导教师</w:t>
            </w:r>
          </w:p>
        </w:tc>
        <w:tc>
          <w:tcPr>
            <w:tcW w:w="2464" w:type="dxa"/>
            <w:gridSpan w:val="3"/>
            <w:vAlign w:val="center"/>
          </w:tcPr>
          <w:p w:rsidR="00FE5F7A" w:rsidRPr="00D20074" w:rsidRDefault="00FE5F7A" w:rsidP="005260B2">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2693" w:type="dxa"/>
            <w:gridSpan w:val="2"/>
            <w:vAlign w:val="center"/>
          </w:tcPr>
          <w:p w:rsidR="00FE5F7A" w:rsidRPr="00D20074" w:rsidRDefault="00FE5F7A" w:rsidP="005260B2">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单    位</w:t>
            </w:r>
          </w:p>
        </w:tc>
        <w:tc>
          <w:tcPr>
            <w:tcW w:w="2127" w:type="dxa"/>
          </w:tcPr>
          <w:p w:rsidR="00FE5F7A" w:rsidRPr="00D20074" w:rsidRDefault="00FE5F7A" w:rsidP="005260B2">
            <w:pPr>
              <w:ind w:left="36" w:hanging="36"/>
              <w:jc w:val="center"/>
              <w:rPr>
                <w:rFonts w:ascii="宋体" w:hAnsi="宋体" w:cs="宋体"/>
                <w:bCs/>
                <w:color w:val="000000" w:themeColor="text1"/>
                <w:kern w:val="0"/>
                <w:sz w:val="24"/>
              </w:rPr>
            </w:pPr>
            <w:r w:rsidRPr="00D20074">
              <w:rPr>
                <w:rFonts w:ascii="宋体" w:hAnsi="宋体" w:cs="宋体" w:hint="eastAsia"/>
                <w:color w:val="000000" w:themeColor="text1"/>
                <w:kern w:val="0"/>
                <w:sz w:val="24"/>
              </w:rPr>
              <w:t>职    称</w:t>
            </w:r>
          </w:p>
        </w:tc>
      </w:tr>
      <w:tr w:rsidR="00FE5F7A" w:rsidRPr="00D20074" w:rsidTr="005260B2">
        <w:trPr>
          <w:trHeight w:hRule="exact" w:val="454"/>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tcPr>
          <w:p w:rsidR="00FE5F7A" w:rsidRPr="00D20074" w:rsidRDefault="00FE5F7A" w:rsidP="005260B2">
            <w:pPr>
              <w:ind w:left="36" w:hanging="36"/>
              <w:jc w:val="center"/>
              <w:rPr>
                <w:rFonts w:ascii="宋体" w:hAnsi="宋体" w:cs="宋体"/>
                <w:bCs/>
                <w:color w:val="000000" w:themeColor="text1"/>
                <w:kern w:val="0"/>
                <w:sz w:val="24"/>
              </w:rPr>
            </w:pPr>
          </w:p>
        </w:tc>
      </w:tr>
      <w:tr w:rsidR="00FE5F7A" w:rsidRPr="00D20074" w:rsidTr="005260B2">
        <w:trPr>
          <w:trHeight w:hRule="exact" w:val="454"/>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tcPr>
          <w:p w:rsidR="00FE5F7A" w:rsidRPr="00D20074" w:rsidRDefault="00FE5F7A" w:rsidP="005260B2">
            <w:pPr>
              <w:ind w:left="36" w:hanging="36"/>
              <w:jc w:val="center"/>
              <w:rPr>
                <w:rFonts w:ascii="宋体" w:hAnsi="宋体" w:cs="宋体"/>
                <w:bCs/>
                <w:color w:val="000000" w:themeColor="text1"/>
                <w:kern w:val="0"/>
                <w:sz w:val="24"/>
              </w:rPr>
            </w:pPr>
          </w:p>
        </w:tc>
      </w:tr>
      <w:tr w:rsidR="00FE5F7A" w:rsidRPr="00D20074" w:rsidTr="005260B2">
        <w:trPr>
          <w:trHeight w:hRule="exact" w:val="454"/>
        </w:trPr>
        <w:tc>
          <w:tcPr>
            <w:tcW w:w="1440" w:type="dxa"/>
            <w:vMerge w:val="restart"/>
            <w:vAlign w:val="center"/>
          </w:tcPr>
          <w:p w:rsidR="00FE5F7A" w:rsidRPr="00D20074" w:rsidRDefault="00FE5F7A" w:rsidP="005260B2">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项目成员</w:t>
            </w:r>
          </w:p>
        </w:tc>
        <w:tc>
          <w:tcPr>
            <w:tcW w:w="2464" w:type="dxa"/>
            <w:gridSpan w:val="3"/>
            <w:vAlign w:val="center"/>
          </w:tcPr>
          <w:p w:rsidR="00FE5F7A" w:rsidRPr="00D20074" w:rsidRDefault="00FE5F7A" w:rsidP="005260B2">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姓    名</w:t>
            </w:r>
          </w:p>
        </w:tc>
        <w:tc>
          <w:tcPr>
            <w:tcW w:w="2693" w:type="dxa"/>
            <w:gridSpan w:val="2"/>
            <w:vAlign w:val="center"/>
          </w:tcPr>
          <w:p w:rsidR="00FE5F7A" w:rsidRPr="00D20074" w:rsidRDefault="00FE5F7A" w:rsidP="005260B2">
            <w:pPr>
              <w:widowControl/>
              <w:ind w:left="36" w:hanging="36"/>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所在单位</w:t>
            </w:r>
          </w:p>
        </w:tc>
        <w:tc>
          <w:tcPr>
            <w:tcW w:w="2127" w:type="dxa"/>
          </w:tcPr>
          <w:p w:rsidR="00FE5F7A" w:rsidRPr="00D20074" w:rsidRDefault="00FE5F7A" w:rsidP="005260B2">
            <w:pPr>
              <w:ind w:left="36" w:hanging="36"/>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专    业</w:t>
            </w:r>
          </w:p>
        </w:tc>
      </w:tr>
      <w:tr w:rsidR="00FE5F7A" w:rsidRPr="00D20074" w:rsidTr="005260B2">
        <w:trPr>
          <w:trHeight w:hRule="exact" w:val="454"/>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tcPr>
          <w:p w:rsidR="00FE5F7A" w:rsidRPr="00D20074" w:rsidRDefault="00FE5F7A" w:rsidP="005260B2">
            <w:pPr>
              <w:ind w:left="36" w:hanging="36"/>
              <w:jc w:val="center"/>
              <w:rPr>
                <w:rFonts w:ascii="宋体" w:hAnsi="宋体" w:cs="宋体"/>
                <w:b/>
                <w:bCs/>
                <w:color w:val="000000" w:themeColor="text1"/>
                <w:kern w:val="0"/>
                <w:sz w:val="24"/>
              </w:rPr>
            </w:pPr>
          </w:p>
        </w:tc>
      </w:tr>
      <w:tr w:rsidR="00FE5F7A" w:rsidRPr="00D20074" w:rsidTr="005260B2">
        <w:trPr>
          <w:trHeight w:hRule="exact" w:val="497"/>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vAlign w:val="center"/>
          </w:tcPr>
          <w:p w:rsidR="00FE5F7A" w:rsidRPr="00D20074" w:rsidRDefault="00FE5F7A" w:rsidP="005260B2">
            <w:pPr>
              <w:widowControl/>
              <w:jc w:val="center"/>
              <w:rPr>
                <w:rFonts w:ascii="宋体" w:hAnsi="宋体" w:cs="宋体"/>
                <w:bCs/>
                <w:color w:val="000000" w:themeColor="text1"/>
                <w:kern w:val="0"/>
                <w:sz w:val="24"/>
              </w:rPr>
            </w:pPr>
          </w:p>
        </w:tc>
      </w:tr>
      <w:tr w:rsidR="00FE5F7A" w:rsidRPr="00D20074" w:rsidTr="005260B2">
        <w:trPr>
          <w:trHeight w:hRule="exact" w:val="497"/>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vAlign w:val="center"/>
          </w:tcPr>
          <w:p w:rsidR="00FE5F7A" w:rsidRPr="00D20074" w:rsidRDefault="00FE5F7A" w:rsidP="005260B2">
            <w:pPr>
              <w:widowControl/>
              <w:jc w:val="center"/>
              <w:rPr>
                <w:rFonts w:ascii="宋体" w:hAnsi="宋体" w:cs="宋体"/>
                <w:bCs/>
                <w:color w:val="000000" w:themeColor="text1"/>
                <w:kern w:val="0"/>
                <w:sz w:val="24"/>
              </w:rPr>
            </w:pPr>
          </w:p>
        </w:tc>
      </w:tr>
      <w:tr w:rsidR="00FE5F7A" w:rsidRPr="00D20074" w:rsidTr="005260B2">
        <w:trPr>
          <w:trHeight w:hRule="exact" w:val="497"/>
        </w:trPr>
        <w:tc>
          <w:tcPr>
            <w:tcW w:w="1440" w:type="dxa"/>
            <w:vMerge/>
            <w:vAlign w:val="center"/>
          </w:tcPr>
          <w:p w:rsidR="00FE5F7A" w:rsidRPr="00D20074" w:rsidRDefault="00FE5F7A" w:rsidP="005260B2">
            <w:pPr>
              <w:widowControl/>
              <w:jc w:val="left"/>
              <w:rPr>
                <w:rFonts w:ascii="宋体" w:hAnsi="宋体" w:cs="宋体"/>
                <w:color w:val="000000" w:themeColor="text1"/>
                <w:kern w:val="0"/>
                <w:sz w:val="24"/>
              </w:rPr>
            </w:pPr>
          </w:p>
        </w:tc>
        <w:tc>
          <w:tcPr>
            <w:tcW w:w="2464" w:type="dxa"/>
            <w:gridSpan w:val="3"/>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693" w:type="dxa"/>
            <w:gridSpan w:val="2"/>
            <w:vAlign w:val="center"/>
          </w:tcPr>
          <w:p w:rsidR="00FE5F7A" w:rsidRPr="00D20074" w:rsidRDefault="00FE5F7A" w:rsidP="005260B2">
            <w:pPr>
              <w:widowControl/>
              <w:ind w:left="36" w:hanging="36"/>
              <w:jc w:val="left"/>
              <w:rPr>
                <w:rFonts w:ascii="宋体" w:hAnsi="宋体" w:cs="宋体"/>
                <w:color w:val="000000" w:themeColor="text1"/>
                <w:kern w:val="0"/>
                <w:sz w:val="24"/>
              </w:rPr>
            </w:pPr>
          </w:p>
        </w:tc>
        <w:tc>
          <w:tcPr>
            <w:tcW w:w="2127" w:type="dxa"/>
            <w:vAlign w:val="center"/>
          </w:tcPr>
          <w:p w:rsidR="00FE5F7A" w:rsidRPr="00D20074" w:rsidRDefault="00FE5F7A" w:rsidP="005260B2">
            <w:pPr>
              <w:widowControl/>
              <w:jc w:val="center"/>
              <w:rPr>
                <w:rFonts w:ascii="宋体" w:hAnsi="宋体" w:cs="宋体"/>
                <w:bCs/>
                <w:color w:val="000000" w:themeColor="text1"/>
                <w:kern w:val="0"/>
                <w:sz w:val="24"/>
              </w:rPr>
            </w:pPr>
          </w:p>
        </w:tc>
      </w:tr>
      <w:tr w:rsidR="00FE5F7A" w:rsidRPr="00D20074" w:rsidTr="005260B2">
        <w:trPr>
          <w:trHeight w:hRule="exact" w:val="7775"/>
        </w:trPr>
        <w:tc>
          <w:tcPr>
            <w:tcW w:w="1440" w:type="dxa"/>
            <w:vAlign w:val="center"/>
          </w:tcPr>
          <w:p w:rsidR="00FE5F7A" w:rsidRPr="00D20074" w:rsidRDefault="00FE5F7A" w:rsidP="005260B2">
            <w:pPr>
              <w:widowControl/>
              <w:jc w:val="left"/>
              <w:rPr>
                <w:rFonts w:ascii="宋体" w:hAnsi="宋体" w:cs="宋体"/>
                <w:color w:val="000000" w:themeColor="text1"/>
                <w:kern w:val="0"/>
                <w:sz w:val="24"/>
              </w:rPr>
            </w:pPr>
            <w:r w:rsidRPr="00D20074">
              <w:rPr>
                <w:rFonts w:ascii="宋体" w:hAnsi="宋体" w:cs="宋体" w:hint="eastAsia"/>
                <w:color w:val="000000" w:themeColor="text1"/>
                <w:kern w:val="0"/>
                <w:sz w:val="24"/>
              </w:rPr>
              <w:t>项目总结</w:t>
            </w:r>
          </w:p>
        </w:tc>
        <w:tc>
          <w:tcPr>
            <w:tcW w:w="7284" w:type="dxa"/>
            <w:gridSpan w:val="6"/>
          </w:tcPr>
          <w:p w:rsidR="00FE5F7A" w:rsidRDefault="00292998" w:rsidP="005260B2">
            <w:pPr>
              <w:ind w:left="36" w:hanging="36"/>
              <w:jc w:val="left"/>
              <w:rPr>
                <w:rFonts w:ascii="宋体" w:hAnsi="宋体" w:cs="宋体"/>
                <w:bCs/>
                <w:color w:val="000000" w:themeColor="text1"/>
                <w:kern w:val="0"/>
                <w:sz w:val="24"/>
              </w:rPr>
            </w:pPr>
            <w:r w:rsidRPr="00292998">
              <w:rPr>
                <w:rFonts w:ascii="宋体" w:hAnsi="宋体" w:cs="宋体" w:hint="eastAsia"/>
                <w:bCs/>
                <w:color w:val="000000" w:themeColor="text1"/>
                <w:kern w:val="0"/>
                <w:sz w:val="24"/>
              </w:rPr>
              <w:t>（不少于5000字）</w:t>
            </w: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p>
          <w:p w:rsidR="00292998" w:rsidRDefault="00292998" w:rsidP="005260B2">
            <w:pPr>
              <w:ind w:left="36" w:hanging="36"/>
              <w:jc w:val="left"/>
              <w:rPr>
                <w:rFonts w:ascii="宋体" w:hAnsi="宋体" w:cs="宋体"/>
                <w:bCs/>
                <w:color w:val="000000" w:themeColor="text1"/>
                <w:kern w:val="0"/>
                <w:sz w:val="24"/>
              </w:rPr>
            </w:pPr>
            <w:r>
              <w:rPr>
                <w:rFonts w:ascii="宋体" w:hAnsi="宋体" w:cs="宋体" w:hint="eastAsia"/>
                <w:bCs/>
                <w:color w:val="000000" w:themeColor="text1"/>
                <w:kern w:val="0"/>
                <w:sz w:val="24"/>
              </w:rPr>
              <w:t xml:space="preserve">                                  项目负责人签字：</w:t>
            </w:r>
          </w:p>
          <w:p w:rsidR="00292998" w:rsidRPr="00292998" w:rsidRDefault="00292998" w:rsidP="00292998">
            <w:pPr>
              <w:ind w:left="36" w:hanging="36"/>
              <w:jc w:val="left"/>
              <w:rPr>
                <w:rFonts w:ascii="宋体" w:hAnsi="宋体" w:cs="宋体"/>
                <w:bCs/>
                <w:color w:val="000000" w:themeColor="text1"/>
                <w:kern w:val="0"/>
                <w:sz w:val="24"/>
              </w:rPr>
            </w:pPr>
            <w:r>
              <w:rPr>
                <w:rFonts w:ascii="宋体" w:hAnsi="宋体" w:cs="宋体" w:hint="eastAsia"/>
                <w:bCs/>
                <w:color w:val="000000" w:themeColor="text1"/>
                <w:kern w:val="0"/>
                <w:sz w:val="24"/>
              </w:rPr>
              <w:t xml:space="preserve">                                     年   月   日</w:t>
            </w:r>
          </w:p>
        </w:tc>
      </w:tr>
      <w:tr w:rsidR="00FE5F7A" w:rsidRPr="00D20074" w:rsidTr="00292998">
        <w:trPr>
          <w:trHeight w:hRule="exact" w:val="3412"/>
        </w:trPr>
        <w:tc>
          <w:tcPr>
            <w:tcW w:w="1440" w:type="dxa"/>
            <w:vAlign w:val="center"/>
          </w:tcPr>
          <w:p w:rsidR="00FE5F7A" w:rsidRPr="00D20074" w:rsidRDefault="00FE5F7A" w:rsidP="005260B2">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lastRenderedPageBreak/>
              <w:t>相关成果</w:t>
            </w:r>
          </w:p>
        </w:tc>
        <w:tc>
          <w:tcPr>
            <w:tcW w:w="7284" w:type="dxa"/>
            <w:gridSpan w:val="6"/>
            <w:tcBorders>
              <w:bottom w:val="single" w:sz="4" w:space="0" w:color="auto"/>
            </w:tcBorders>
          </w:tcPr>
          <w:p w:rsidR="00FE5F7A" w:rsidRPr="00D20074" w:rsidRDefault="00FE5F7A" w:rsidP="005260B2">
            <w:pPr>
              <w:ind w:left="36" w:firstLine="562"/>
              <w:rPr>
                <w:rFonts w:ascii="宋体" w:hAnsi="宋体" w:cs="宋体"/>
                <w:bCs/>
                <w:color w:val="000000" w:themeColor="text1"/>
                <w:kern w:val="0"/>
                <w:sz w:val="24"/>
              </w:rPr>
            </w:pPr>
            <w:r w:rsidRPr="00D20074">
              <w:rPr>
                <w:rFonts w:ascii="宋体" w:hAnsi="宋体" w:cs="宋体" w:hint="eastAsia"/>
                <w:bCs/>
                <w:color w:val="000000" w:themeColor="text1"/>
                <w:kern w:val="0"/>
                <w:sz w:val="24"/>
              </w:rPr>
              <w:t>（参与撰写的文章、专利</w:t>
            </w:r>
            <w:r w:rsidR="00292998">
              <w:rPr>
                <w:rFonts w:ascii="宋体" w:hAnsi="宋体" w:cs="宋体" w:hint="eastAsia"/>
                <w:bCs/>
                <w:color w:val="000000" w:themeColor="text1"/>
                <w:kern w:val="0"/>
                <w:sz w:val="24"/>
              </w:rPr>
              <w:t>、咨询建议、报告</w:t>
            </w:r>
            <w:r w:rsidRPr="00D20074">
              <w:rPr>
                <w:rFonts w:ascii="宋体" w:hAnsi="宋体" w:cs="宋体" w:hint="eastAsia"/>
                <w:bCs/>
                <w:color w:val="000000" w:themeColor="text1"/>
                <w:kern w:val="0"/>
                <w:sz w:val="24"/>
              </w:rPr>
              <w:t>等）</w:t>
            </w:r>
          </w:p>
          <w:p w:rsidR="00FE5F7A" w:rsidRPr="00D20074" w:rsidRDefault="00FE5F7A" w:rsidP="005260B2">
            <w:pPr>
              <w:ind w:left="36" w:firstLine="562"/>
              <w:rPr>
                <w:rFonts w:ascii="宋体" w:hAnsi="宋体" w:cs="宋体"/>
                <w:bCs/>
                <w:color w:val="000000" w:themeColor="text1"/>
                <w:kern w:val="0"/>
                <w:sz w:val="24"/>
              </w:rPr>
            </w:pPr>
          </w:p>
          <w:p w:rsidR="00FE5F7A" w:rsidRPr="00D20074" w:rsidRDefault="00FE5F7A" w:rsidP="005260B2">
            <w:pPr>
              <w:ind w:left="36" w:firstLine="562"/>
              <w:rPr>
                <w:rFonts w:ascii="宋体" w:hAnsi="宋体" w:cs="宋体"/>
                <w:bCs/>
                <w:color w:val="000000" w:themeColor="text1"/>
                <w:kern w:val="0"/>
                <w:sz w:val="24"/>
              </w:rPr>
            </w:pPr>
          </w:p>
          <w:p w:rsidR="00FE5F7A" w:rsidRPr="00D20074" w:rsidRDefault="00FE5F7A" w:rsidP="005260B2">
            <w:pPr>
              <w:ind w:left="36" w:firstLine="562"/>
              <w:rPr>
                <w:rFonts w:ascii="宋体" w:hAnsi="宋体" w:cs="宋体"/>
                <w:bCs/>
                <w:color w:val="000000" w:themeColor="text1"/>
                <w:kern w:val="0"/>
                <w:sz w:val="24"/>
              </w:rPr>
            </w:pPr>
          </w:p>
          <w:p w:rsidR="00292998" w:rsidRDefault="00292998" w:rsidP="00292998">
            <w:pPr>
              <w:rPr>
                <w:rFonts w:ascii="宋体" w:hAnsi="宋体" w:cs="宋体"/>
                <w:bCs/>
                <w:color w:val="000000" w:themeColor="text1"/>
                <w:kern w:val="0"/>
                <w:sz w:val="24"/>
              </w:rPr>
            </w:pPr>
          </w:p>
          <w:p w:rsidR="00292998" w:rsidRDefault="00292998" w:rsidP="005260B2">
            <w:pPr>
              <w:ind w:left="36" w:firstLine="562"/>
              <w:rPr>
                <w:rFonts w:ascii="宋体" w:hAnsi="宋体" w:cs="宋体"/>
                <w:bCs/>
                <w:color w:val="000000" w:themeColor="text1"/>
                <w:kern w:val="0"/>
                <w:sz w:val="24"/>
              </w:rPr>
            </w:pPr>
          </w:p>
          <w:p w:rsidR="00115AD2" w:rsidRDefault="00115AD2" w:rsidP="005260B2">
            <w:pPr>
              <w:ind w:left="36" w:firstLine="562"/>
              <w:rPr>
                <w:rFonts w:ascii="宋体" w:hAnsi="宋体" w:cs="宋体"/>
                <w:bCs/>
                <w:color w:val="000000" w:themeColor="text1"/>
                <w:kern w:val="0"/>
                <w:sz w:val="24"/>
              </w:rPr>
            </w:pPr>
          </w:p>
          <w:p w:rsidR="00115AD2" w:rsidRPr="00D20074" w:rsidRDefault="00115AD2" w:rsidP="00292998">
            <w:pPr>
              <w:rPr>
                <w:rFonts w:ascii="宋体" w:hAnsi="宋体" w:cs="宋体"/>
                <w:bCs/>
                <w:color w:val="000000" w:themeColor="text1"/>
                <w:kern w:val="0"/>
                <w:sz w:val="24"/>
              </w:rPr>
            </w:pPr>
          </w:p>
          <w:p w:rsidR="00FE5F7A" w:rsidRPr="00D20074" w:rsidRDefault="00FE5F7A" w:rsidP="00292998">
            <w:pPr>
              <w:rPr>
                <w:rFonts w:ascii="宋体" w:hAnsi="宋体" w:cs="宋体"/>
                <w:bCs/>
                <w:color w:val="000000" w:themeColor="text1"/>
                <w:kern w:val="0"/>
                <w:sz w:val="24"/>
              </w:rPr>
            </w:pPr>
          </w:p>
          <w:p w:rsidR="00FE5F7A" w:rsidRPr="00D20074" w:rsidRDefault="00FE5F7A" w:rsidP="005260B2">
            <w:pPr>
              <w:ind w:left="36" w:firstLine="562"/>
              <w:rPr>
                <w:rFonts w:ascii="宋体" w:hAnsi="宋体" w:cs="宋体"/>
                <w:bCs/>
                <w:color w:val="000000" w:themeColor="text1"/>
                <w:kern w:val="0"/>
                <w:sz w:val="24"/>
              </w:rPr>
            </w:pPr>
          </w:p>
          <w:p w:rsidR="00FE5F7A" w:rsidRPr="00D20074" w:rsidRDefault="00FE5F7A" w:rsidP="005260B2">
            <w:pPr>
              <w:ind w:left="36" w:firstLine="562"/>
              <w:rPr>
                <w:rFonts w:ascii="宋体" w:hAnsi="宋体" w:cs="宋体"/>
                <w:bCs/>
                <w:color w:val="000000" w:themeColor="text1"/>
                <w:kern w:val="0"/>
                <w:sz w:val="24"/>
              </w:rPr>
            </w:pPr>
          </w:p>
          <w:p w:rsidR="00FE5F7A" w:rsidRPr="00D20074" w:rsidRDefault="00FE5F7A" w:rsidP="005260B2">
            <w:pPr>
              <w:ind w:left="36" w:firstLine="562"/>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restart"/>
            <w:vAlign w:val="center"/>
          </w:tcPr>
          <w:p w:rsidR="00292998" w:rsidRPr="00D20074" w:rsidRDefault="00292998" w:rsidP="00292998">
            <w:pPr>
              <w:widowControl/>
              <w:jc w:val="center"/>
              <w:rPr>
                <w:rFonts w:ascii="宋体" w:hAnsi="宋体" w:cs="宋体"/>
                <w:color w:val="000000" w:themeColor="text1"/>
                <w:kern w:val="0"/>
                <w:sz w:val="24"/>
              </w:rPr>
            </w:pPr>
            <w:r w:rsidRPr="00D20074">
              <w:rPr>
                <w:rFonts w:ascii="宋体" w:hAnsi="宋体" w:cs="宋体" w:hint="eastAsia"/>
                <w:color w:val="000000" w:themeColor="text1"/>
                <w:kern w:val="0"/>
                <w:sz w:val="24"/>
              </w:rPr>
              <w:t>经费</w:t>
            </w:r>
            <w:r>
              <w:rPr>
                <w:rFonts w:ascii="宋体" w:hAnsi="宋体" w:cs="宋体" w:hint="eastAsia"/>
                <w:color w:val="000000" w:themeColor="text1"/>
                <w:kern w:val="0"/>
                <w:sz w:val="24"/>
              </w:rPr>
              <w:t>使用情况</w:t>
            </w: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序号</w:t>
            </w: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科目</w:t>
            </w: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金额（元）</w:t>
            </w: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902594">
        <w:trPr>
          <w:cantSplit/>
          <w:trHeight w:hRule="exact" w:val="377"/>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3888" w:type="dxa"/>
            <w:gridSpan w:val="3"/>
            <w:tcBorders>
              <w:bottom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c>
          <w:tcPr>
            <w:tcW w:w="2676" w:type="dxa"/>
            <w:gridSpan w:val="2"/>
            <w:tcBorders>
              <w:left w:val="single" w:sz="4" w:space="0" w:color="auto"/>
              <w:bottom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292998" w:rsidRPr="00D20074" w:rsidTr="00696C01">
        <w:trPr>
          <w:cantSplit/>
          <w:trHeight w:hRule="exact" w:val="380"/>
        </w:trPr>
        <w:tc>
          <w:tcPr>
            <w:tcW w:w="1440" w:type="dxa"/>
            <w:vMerge/>
            <w:vAlign w:val="center"/>
          </w:tcPr>
          <w:p w:rsidR="00292998" w:rsidRPr="00D20074" w:rsidRDefault="00292998" w:rsidP="00902594">
            <w:pPr>
              <w:widowControl/>
              <w:jc w:val="left"/>
              <w:rPr>
                <w:rFonts w:ascii="宋体" w:hAnsi="宋体" w:cs="宋体"/>
                <w:color w:val="000000" w:themeColor="text1"/>
                <w:kern w:val="0"/>
                <w:sz w:val="24"/>
              </w:rPr>
            </w:pPr>
          </w:p>
        </w:tc>
        <w:tc>
          <w:tcPr>
            <w:tcW w:w="720" w:type="dxa"/>
            <w:tcBorders>
              <w:top w:val="single" w:sz="4" w:space="0" w:color="auto"/>
              <w:right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r w:rsidRPr="00D20074">
              <w:rPr>
                <w:rFonts w:ascii="宋体" w:hAnsi="宋体" w:cs="宋体" w:hint="eastAsia"/>
                <w:bCs/>
                <w:color w:val="000000" w:themeColor="text1"/>
                <w:kern w:val="0"/>
                <w:sz w:val="24"/>
              </w:rPr>
              <w:t>合计</w:t>
            </w:r>
          </w:p>
        </w:tc>
        <w:tc>
          <w:tcPr>
            <w:tcW w:w="6564" w:type="dxa"/>
            <w:gridSpan w:val="5"/>
            <w:tcBorders>
              <w:top w:val="single" w:sz="4" w:space="0" w:color="auto"/>
            </w:tcBorders>
            <w:vAlign w:val="center"/>
          </w:tcPr>
          <w:p w:rsidR="00292998" w:rsidRPr="00D20074" w:rsidRDefault="00292998" w:rsidP="00902594">
            <w:pPr>
              <w:jc w:val="center"/>
              <w:rPr>
                <w:rFonts w:ascii="宋体" w:hAnsi="宋体" w:cs="宋体"/>
                <w:bCs/>
                <w:color w:val="000000" w:themeColor="text1"/>
                <w:kern w:val="0"/>
                <w:sz w:val="24"/>
              </w:rPr>
            </w:pPr>
          </w:p>
        </w:tc>
      </w:tr>
      <w:tr w:rsidR="00FE5F7A" w:rsidRPr="00D20074" w:rsidTr="00292998">
        <w:trPr>
          <w:trHeight w:hRule="exact" w:val="2936"/>
        </w:trPr>
        <w:tc>
          <w:tcPr>
            <w:tcW w:w="1440" w:type="dxa"/>
            <w:vAlign w:val="center"/>
          </w:tcPr>
          <w:p w:rsidR="00FE5F7A" w:rsidRPr="00D20074" w:rsidRDefault="00A87E03" w:rsidP="005260B2">
            <w:pPr>
              <w:widowControl/>
              <w:jc w:val="center"/>
              <w:rPr>
                <w:rFonts w:ascii="宋体" w:hAnsi="宋体"/>
                <w:color w:val="000000" w:themeColor="text1"/>
                <w:sz w:val="24"/>
              </w:rPr>
            </w:pPr>
            <w:r>
              <w:rPr>
                <w:rFonts w:ascii="宋体" w:hAnsi="宋体" w:hint="eastAsia"/>
                <w:color w:val="000000" w:themeColor="text1"/>
                <w:sz w:val="24"/>
              </w:rPr>
              <w:t>海岸带</w:t>
            </w:r>
            <w:r w:rsidR="00FE5F7A" w:rsidRPr="00D20074">
              <w:rPr>
                <w:rFonts w:ascii="宋体" w:hAnsi="宋体" w:hint="eastAsia"/>
                <w:color w:val="000000" w:themeColor="text1"/>
                <w:sz w:val="24"/>
              </w:rPr>
              <w:t>所</w:t>
            </w:r>
          </w:p>
          <w:p w:rsidR="00FE5F7A" w:rsidRPr="00D20074" w:rsidRDefault="00FE5F7A" w:rsidP="005260B2">
            <w:pPr>
              <w:widowControl/>
              <w:jc w:val="center"/>
              <w:rPr>
                <w:rFonts w:ascii="宋体" w:hAnsi="宋体"/>
                <w:color w:val="000000" w:themeColor="text1"/>
                <w:sz w:val="24"/>
              </w:rPr>
            </w:pPr>
            <w:r w:rsidRPr="00D20074">
              <w:rPr>
                <w:rFonts w:ascii="宋体" w:hAnsi="宋体" w:hint="eastAsia"/>
                <w:color w:val="000000" w:themeColor="text1"/>
                <w:sz w:val="24"/>
              </w:rPr>
              <w:t>指导教师</w:t>
            </w:r>
          </w:p>
          <w:p w:rsidR="00FE5F7A" w:rsidRPr="00D20074" w:rsidRDefault="00FE5F7A" w:rsidP="005260B2">
            <w:pPr>
              <w:widowControl/>
              <w:jc w:val="center"/>
              <w:rPr>
                <w:rFonts w:ascii="宋体" w:hAnsi="宋体" w:cs="宋体"/>
                <w:color w:val="000000" w:themeColor="text1"/>
                <w:kern w:val="0"/>
                <w:sz w:val="24"/>
              </w:rPr>
            </w:pPr>
            <w:r w:rsidRPr="00D20074">
              <w:rPr>
                <w:rFonts w:ascii="宋体" w:hAnsi="宋体" w:hint="eastAsia"/>
                <w:color w:val="000000" w:themeColor="text1"/>
                <w:sz w:val="24"/>
              </w:rPr>
              <w:t>推荐意见</w:t>
            </w:r>
          </w:p>
        </w:tc>
        <w:tc>
          <w:tcPr>
            <w:tcW w:w="7284" w:type="dxa"/>
            <w:gridSpan w:val="6"/>
          </w:tcPr>
          <w:p w:rsidR="00FE5F7A" w:rsidRPr="00D20074" w:rsidRDefault="00FE5F7A" w:rsidP="005260B2">
            <w:pPr>
              <w:ind w:left="36" w:firstLine="480"/>
              <w:rPr>
                <w:rFonts w:ascii="宋体" w:hAnsi="宋体"/>
                <w:color w:val="000000" w:themeColor="text1"/>
                <w:sz w:val="24"/>
              </w:rPr>
            </w:pPr>
          </w:p>
          <w:p w:rsidR="00FE5F7A" w:rsidRPr="00D20074" w:rsidRDefault="00FE5F7A" w:rsidP="005260B2">
            <w:pPr>
              <w:ind w:left="36" w:firstLine="480"/>
              <w:rPr>
                <w:rFonts w:ascii="宋体" w:hAnsi="宋体"/>
                <w:color w:val="000000" w:themeColor="text1"/>
                <w:sz w:val="24"/>
              </w:rPr>
            </w:pPr>
          </w:p>
          <w:p w:rsidR="00FE5F7A" w:rsidRPr="00D20074" w:rsidRDefault="00FE5F7A" w:rsidP="005260B2">
            <w:pPr>
              <w:ind w:left="36" w:firstLine="480"/>
              <w:rPr>
                <w:rFonts w:ascii="宋体" w:hAnsi="宋体"/>
                <w:color w:val="000000" w:themeColor="text1"/>
                <w:sz w:val="24"/>
              </w:rPr>
            </w:pPr>
          </w:p>
          <w:p w:rsidR="00292998" w:rsidRPr="00D20074" w:rsidRDefault="00292998" w:rsidP="005260B2">
            <w:pPr>
              <w:ind w:left="36" w:firstLine="480"/>
              <w:rPr>
                <w:rFonts w:ascii="宋体" w:hAnsi="宋体"/>
                <w:color w:val="000000" w:themeColor="text1"/>
                <w:sz w:val="24"/>
              </w:rPr>
            </w:pPr>
          </w:p>
          <w:p w:rsidR="00FE5F7A" w:rsidRPr="00D20074" w:rsidRDefault="00FE5F7A" w:rsidP="005260B2">
            <w:pPr>
              <w:ind w:left="36" w:firstLine="480"/>
              <w:rPr>
                <w:rFonts w:ascii="宋体" w:hAnsi="宋体"/>
                <w:color w:val="000000" w:themeColor="text1"/>
                <w:sz w:val="24"/>
              </w:rPr>
            </w:pPr>
          </w:p>
          <w:p w:rsidR="00FE5F7A" w:rsidRDefault="00FE5F7A" w:rsidP="005260B2">
            <w:pPr>
              <w:ind w:left="36" w:firstLine="480"/>
              <w:rPr>
                <w:rFonts w:ascii="宋体" w:hAnsi="宋体"/>
                <w:color w:val="000000" w:themeColor="text1"/>
                <w:sz w:val="24"/>
              </w:rPr>
            </w:pPr>
          </w:p>
          <w:p w:rsidR="00292998" w:rsidRPr="00D20074" w:rsidRDefault="00292998" w:rsidP="005260B2">
            <w:pPr>
              <w:ind w:left="36" w:firstLine="480"/>
              <w:rPr>
                <w:rFonts w:ascii="宋体" w:hAnsi="宋体"/>
                <w:color w:val="000000" w:themeColor="text1"/>
                <w:sz w:val="24"/>
              </w:rPr>
            </w:pPr>
          </w:p>
          <w:p w:rsidR="00FE5F7A" w:rsidRDefault="00292998" w:rsidP="00115AD2">
            <w:pPr>
              <w:ind w:firstLineChars="1350" w:firstLine="3240"/>
              <w:jc w:val="left"/>
              <w:rPr>
                <w:rFonts w:ascii="宋体" w:hAnsi="宋体"/>
                <w:color w:val="000000" w:themeColor="text1"/>
                <w:sz w:val="24"/>
              </w:rPr>
            </w:pPr>
            <w:r>
              <w:rPr>
                <w:rFonts w:ascii="宋体" w:hAnsi="宋体" w:hint="eastAsia"/>
                <w:color w:val="000000" w:themeColor="text1"/>
                <w:sz w:val="24"/>
              </w:rPr>
              <w:t>指导教师</w:t>
            </w:r>
            <w:r w:rsidR="00FE5F7A" w:rsidRPr="00D20074">
              <w:rPr>
                <w:rFonts w:ascii="宋体" w:hAnsi="宋体" w:hint="eastAsia"/>
                <w:color w:val="000000" w:themeColor="text1"/>
                <w:sz w:val="24"/>
              </w:rPr>
              <w:t>（签名）：</w:t>
            </w:r>
          </w:p>
          <w:p w:rsidR="00FE5F7A" w:rsidRPr="00D20074" w:rsidRDefault="00292998" w:rsidP="00292998">
            <w:pPr>
              <w:ind w:firstLineChars="1350" w:firstLine="3240"/>
              <w:jc w:val="left"/>
              <w:rPr>
                <w:rFonts w:ascii="宋体" w:hAnsi="宋体"/>
                <w:color w:val="000000" w:themeColor="text1"/>
                <w:sz w:val="24"/>
              </w:rPr>
            </w:pPr>
            <w:r>
              <w:rPr>
                <w:rFonts w:ascii="宋体" w:hAnsi="宋体" w:hint="eastAsia"/>
                <w:color w:val="000000" w:themeColor="text1"/>
                <w:sz w:val="24"/>
              </w:rPr>
              <w:t xml:space="preserve">  年    月   日</w:t>
            </w:r>
          </w:p>
        </w:tc>
      </w:tr>
      <w:tr w:rsidR="00FE5F7A" w:rsidRPr="00D20074" w:rsidTr="00292998">
        <w:trPr>
          <w:trHeight w:hRule="exact" w:val="3829"/>
        </w:trPr>
        <w:tc>
          <w:tcPr>
            <w:tcW w:w="1440" w:type="dxa"/>
            <w:vAlign w:val="center"/>
          </w:tcPr>
          <w:p w:rsidR="00FE5F7A" w:rsidRPr="00D20074" w:rsidRDefault="00FE5F7A" w:rsidP="005260B2">
            <w:pPr>
              <w:rPr>
                <w:rFonts w:ascii="宋体" w:hAnsi="宋体"/>
                <w:color w:val="000000" w:themeColor="text1"/>
                <w:sz w:val="24"/>
              </w:rPr>
            </w:pPr>
            <w:r w:rsidRPr="00D20074">
              <w:rPr>
                <w:rFonts w:ascii="宋体" w:hAnsi="宋体" w:hint="eastAsia"/>
                <w:color w:val="000000" w:themeColor="text1"/>
                <w:sz w:val="24"/>
              </w:rPr>
              <w:t>研究所意见</w:t>
            </w:r>
          </w:p>
        </w:tc>
        <w:tc>
          <w:tcPr>
            <w:tcW w:w="7284" w:type="dxa"/>
            <w:gridSpan w:val="6"/>
          </w:tcPr>
          <w:p w:rsidR="00FE5F7A" w:rsidRPr="00D20074" w:rsidRDefault="00FE5F7A" w:rsidP="00997D20">
            <w:pPr>
              <w:tabs>
                <w:tab w:val="left" w:pos="612"/>
              </w:tabs>
              <w:spacing w:beforeLines="50" w:before="156"/>
              <w:ind w:left="36" w:firstLineChars="200" w:firstLine="480"/>
              <w:rPr>
                <w:rFonts w:ascii="宋体" w:hAnsi="宋体"/>
                <w:color w:val="000000" w:themeColor="text1"/>
                <w:sz w:val="24"/>
              </w:rPr>
            </w:pPr>
          </w:p>
          <w:p w:rsidR="00115AD2" w:rsidRDefault="00115AD2" w:rsidP="005260B2">
            <w:pPr>
              <w:ind w:leftChars="17" w:left="36" w:firstLineChars="550" w:firstLine="1320"/>
              <w:rPr>
                <w:rFonts w:ascii="宋体" w:hAnsi="宋体"/>
                <w:color w:val="000000" w:themeColor="text1"/>
                <w:sz w:val="24"/>
              </w:rPr>
            </w:pPr>
          </w:p>
          <w:p w:rsidR="00FE5F7A" w:rsidRPr="00D20074" w:rsidRDefault="00292998" w:rsidP="005260B2">
            <w:pPr>
              <w:ind w:leftChars="17" w:left="36" w:firstLineChars="550" w:firstLine="1320"/>
              <w:rPr>
                <w:rFonts w:ascii="宋体" w:hAnsi="宋体"/>
                <w:color w:val="000000" w:themeColor="text1"/>
                <w:sz w:val="24"/>
              </w:rPr>
            </w:pPr>
            <w:r>
              <w:rPr>
                <w:rFonts w:ascii="宋体" w:hAnsi="宋体" w:hint="eastAsia"/>
                <w:color w:val="000000" w:themeColor="text1"/>
                <w:sz w:val="24"/>
              </w:rPr>
              <w:t>不通过</w:t>
            </w:r>
            <w:r>
              <w:rPr>
                <w:rFonts w:ascii="宋体" w:eastAsia="宋体" w:hAnsi="宋体" w:hint="eastAsia"/>
                <w:color w:val="000000" w:themeColor="text1"/>
                <w:sz w:val="24"/>
              </w:rPr>
              <w:t>□  合格□  良好□  优秀□</w:t>
            </w:r>
          </w:p>
          <w:p w:rsidR="00D20074" w:rsidRPr="00D20074" w:rsidRDefault="00D20074" w:rsidP="005260B2">
            <w:pPr>
              <w:ind w:leftChars="17" w:left="36" w:firstLineChars="550" w:firstLine="1320"/>
              <w:rPr>
                <w:rFonts w:ascii="宋体" w:hAnsi="宋体"/>
                <w:color w:val="000000" w:themeColor="text1"/>
                <w:sz w:val="24"/>
              </w:rPr>
            </w:pPr>
          </w:p>
          <w:p w:rsidR="00FE5F7A" w:rsidRPr="00D20074" w:rsidRDefault="00FE5F7A" w:rsidP="005260B2">
            <w:pPr>
              <w:ind w:leftChars="17" w:left="36" w:firstLineChars="550" w:firstLine="1320"/>
              <w:rPr>
                <w:rFonts w:ascii="宋体" w:hAnsi="宋体"/>
                <w:color w:val="000000" w:themeColor="text1"/>
                <w:sz w:val="24"/>
              </w:rPr>
            </w:pPr>
          </w:p>
          <w:p w:rsidR="00FE5F7A" w:rsidRPr="00D20074" w:rsidRDefault="00FE5F7A" w:rsidP="005260B2">
            <w:pPr>
              <w:ind w:leftChars="17" w:left="36" w:firstLineChars="550" w:firstLine="1320"/>
              <w:rPr>
                <w:rFonts w:ascii="宋体" w:hAnsi="宋体"/>
                <w:color w:val="000000" w:themeColor="text1"/>
                <w:sz w:val="24"/>
              </w:rPr>
            </w:pPr>
            <w:r w:rsidRPr="00D20074">
              <w:rPr>
                <w:rFonts w:ascii="宋体" w:hAnsi="宋体" w:hint="eastAsia"/>
                <w:color w:val="000000" w:themeColor="text1"/>
                <w:sz w:val="24"/>
              </w:rPr>
              <w:t>负责人（签名）：</w:t>
            </w:r>
            <w:r w:rsidR="00115AD2">
              <w:rPr>
                <w:rFonts w:ascii="宋体" w:hAnsi="宋体" w:hint="eastAsia"/>
                <w:color w:val="000000" w:themeColor="text1"/>
                <w:sz w:val="24"/>
              </w:rPr>
              <w:t xml:space="preserve">          </w:t>
            </w:r>
            <w:r w:rsidRPr="00D20074">
              <w:rPr>
                <w:rFonts w:ascii="宋体" w:hAnsi="宋体" w:hint="eastAsia"/>
                <w:color w:val="000000" w:themeColor="text1"/>
                <w:sz w:val="24"/>
              </w:rPr>
              <w:t>单位公章：</w:t>
            </w:r>
          </w:p>
          <w:p w:rsidR="00FE5F7A" w:rsidRPr="00D20074" w:rsidRDefault="00FE5F7A" w:rsidP="00997D20">
            <w:pPr>
              <w:tabs>
                <w:tab w:val="left" w:pos="612"/>
              </w:tabs>
              <w:spacing w:beforeLines="50" w:before="156"/>
              <w:ind w:left="36" w:firstLineChars="1700" w:firstLine="4080"/>
              <w:rPr>
                <w:rFonts w:ascii="宋体" w:hAnsi="宋体"/>
                <w:color w:val="000000" w:themeColor="text1"/>
                <w:sz w:val="24"/>
              </w:rPr>
            </w:pPr>
            <w:r w:rsidRPr="00D20074">
              <w:rPr>
                <w:rFonts w:ascii="宋体" w:hAnsi="宋体" w:hint="eastAsia"/>
                <w:color w:val="000000" w:themeColor="text1"/>
                <w:sz w:val="24"/>
              </w:rPr>
              <w:t>年   月   日</w:t>
            </w:r>
          </w:p>
        </w:tc>
      </w:tr>
    </w:tbl>
    <w:p w:rsidR="00FE5F7A" w:rsidRPr="00D20074" w:rsidRDefault="00FE5F7A" w:rsidP="00FE5F7A">
      <w:pPr>
        <w:spacing w:line="440" w:lineRule="exact"/>
        <w:ind w:rightChars="5" w:right="10"/>
        <w:jc w:val="left"/>
        <w:rPr>
          <w:rFonts w:ascii="宋体" w:hAnsi="宋体"/>
          <w:bCs/>
          <w:color w:val="000000" w:themeColor="text1"/>
          <w:sz w:val="24"/>
        </w:rPr>
      </w:pPr>
      <w:r w:rsidRPr="00D20074">
        <w:rPr>
          <w:rFonts w:ascii="宋体" w:hAnsi="宋体" w:hint="eastAsia"/>
          <w:bCs/>
          <w:color w:val="000000" w:themeColor="text1"/>
          <w:sz w:val="24"/>
        </w:rPr>
        <w:t>*表格空间不足的，可以扩展附加页。</w:t>
      </w:r>
    </w:p>
    <w:sectPr w:rsidR="00FE5F7A" w:rsidRPr="00D20074" w:rsidSect="00124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F6" w:rsidRDefault="004058F6" w:rsidP="0091651F">
      <w:r>
        <w:separator/>
      </w:r>
    </w:p>
  </w:endnote>
  <w:endnote w:type="continuationSeparator" w:id="0">
    <w:p w:rsidR="004058F6" w:rsidRDefault="004058F6" w:rsidP="0091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Microsoft YaHei UI"/>
    <w:charset w:val="86"/>
    <w:family w:val="auto"/>
    <w:pitch w:val="variable"/>
    <w:sig w:usb0="00000000"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F6" w:rsidRDefault="004058F6" w:rsidP="0091651F">
      <w:r>
        <w:separator/>
      </w:r>
    </w:p>
  </w:footnote>
  <w:footnote w:type="continuationSeparator" w:id="0">
    <w:p w:rsidR="004058F6" w:rsidRDefault="004058F6" w:rsidP="00916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lvl w:ilvl="0">
      <w:start w:val="1"/>
      <w:numFmt w:val="chineseCounting"/>
      <w:suff w:val="nothing"/>
      <w:lvlText w:val="第%1条"/>
      <w:lvlJc w:val="left"/>
    </w:lvl>
  </w:abstractNum>
  <w:abstractNum w:abstractNumId="1" w15:restartNumberingAfterBreak="0">
    <w:nsid w:val="00000014"/>
    <w:multiLevelType w:val="singleLevel"/>
    <w:tmpl w:val="00000014"/>
    <w:lvl w:ilvl="0">
      <w:start w:val="4"/>
      <w:numFmt w:val="chineseCounting"/>
      <w:suff w:val="nothing"/>
      <w:lvlText w:val="%1、"/>
      <w:lvlJc w:val="left"/>
    </w:lvl>
  </w:abstractNum>
  <w:abstractNum w:abstractNumId="2" w15:restartNumberingAfterBreak="0">
    <w:nsid w:val="00000016"/>
    <w:multiLevelType w:val="singleLevel"/>
    <w:tmpl w:val="00000016"/>
    <w:lvl w:ilvl="0">
      <w:start w:val="2"/>
      <w:numFmt w:val="chineseCounting"/>
      <w:suff w:val="nothing"/>
      <w:lvlText w:val="第%1条"/>
      <w:lvlJc w:val="left"/>
    </w:lvl>
  </w:abstractNum>
  <w:abstractNum w:abstractNumId="3" w15:restartNumberingAfterBreak="0">
    <w:nsid w:val="18220BDD"/>
    <w:multiLevelType w:val="hybridMultilevel"/>
    <w:tmpl w:val="B01A4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1F"/>
    <w:rsid w:val="000231C0"/>
    <w:rsid w:val="0002379B"/>
    <w:rsid w:val="00091F27"/>
    <w:rsid w:val="000C2193"/>
    <w:rsid w:val="00101F68"/>
    <w:rsid w:val="001021A7"/>
    <w:rsid w:val="001043CC"/>
    <w:rsid w:val="00115AD2"/>
    <w:rsid w:val="0012450A"/>
    <w:rsid w:val="00161418"/>
    <w:rsid w:val="001749E3"/>
    <w:rsid w:val="001B4DDF"/>
    <w:rsid w:val="001D134F"/>
    <w:rsid w:val="00247E3C"/>
    <w:rsid w:val="00256CC8"/>
    <w:rsid w:val="002640FB"/>
    <w:rsid w:val="00267483"/>
    <w:rsid w:val="00292998"/>
    <w:rsid w:val="00297DD6"/>
    <w:rsid w:val="002A5EE9"/>
    <w:rsid w:val="002C0FB9"/>
    <w:rsid w:val="002F5002"/>
    <w:rsid w:val="00326937"/>
    <w:rsid w:val="003655C8"/>
    <w:rsid w:val="003D5AE5"/>
    <w:rsid w:val="004058F6"/>
    <w:rsid w:val="00415E58"/>
    <w:rsid w:val="004164FE"/>
    <w:rsid w:val="00473007"/>
    <w:rsid w:val="004859F3"/>
    <w:rsid w:val="004F51B5"/>
    <w:rsid w:val="00555D8B"/>
    <w:rsid w:val="005B118C"/>
    <w:rsid w:val="005D637E"/>
    <w:rsid w:val="005E03DD"/>
    <w:rsid w:val="005F19D6"/>
    <w:rsid w:val="005F3A97"/>
    <w:rsid w:val="00671522"/>
    <w:rsid w:val="00691DDB"/>
    <w:rsid w:val="006D50A8"/>
    <w:rsid w:val="006E403F"/>
    <w:rsid w:val="00725B33"/>
    <w:rsid w:val="007407C5"/>
    <w:rsid w:val="00777AB6"/>
    <w:rsid w:val="00784F8A"/>
    <w:rsid w:val="0078590F"/>
    <w:rsid w:val="007877B8"/>
    <w:rsid w:val="007976C1"/>
    <w:rsid w:val="007B2FDC"/>
    <w:rsid w:val="007C5B3F"/>
    <w:rsid w:val="007C655D"/>
    <w:rsid w:val="00820FF9"/>
    <w:rsid w:val="00860439"/>
    <w:rsid w:val="008D12C3"/>
    <w:rsid w:val="008D1532"/>
    <w:rsid w:val="008F052D"/>
    <w:rsid w:val="008F52E6"/>
    <w:rsid w:val="00913534"/>
    <w:rsid w:val="0091651F"/>
    <w:rsid w:val="00941E3A"/>
    <w:rsid w:val="00991B91"/>
    <w:rsid w:val="00993FE7"/>
    <w:rsid w:val="00997D20"/>
    <w:rsid w:val="009D4CF4"/>
    <w:rsid w:val="009E78BA"/>
    <w:rsid w:val="00A60663"/>
    <w:rsid w:val="00A812D9"/>
    <w:rsid w:val="00A87E03"/>
    <w:rsid w:val="00AB2DFD"/>
    <w:rsid w:val="00AB661F"/>
    <w:rsid w:val="00B718E7"/>
    <w:rsid w:val="00B96CC1"/>
    <w:rsid w:val="00BA250C"/>
    <w:rsid w:val="00BA3371"/>
    <w:rsid w:val="00BE0D29"/>
    <w:rsid w:val="00C03E8B"/>
    <w:rsid w:val="00C17834"/>
    <w:rsid w:val="00C428B6"/>
    <w:rsid w:val="00C43E74"/>
    <w:rsid w:val="00C54CDE"/>
    <w:rsid w:val="00C93EF8"/>
    <w:rsid w:val="00CE5EEE"/>
    <w:rsid w:val="00D07FE1"/>
    <w:rsid w:val="00D20074"/>
    <w:rsid w:val="00D4581F"/>
    <w:rsid w:val="00D87E34"/>
    <w:rsid w:val="00DA31A3"/>
    <w:rsid w:val="00DF094F"/>
    <w:rsid w:val="00E208AD"/>
    <w:rsid w:val="00E33A22"/>
    <w:rsid w:val="00E50938"/>
    <w:rsid w:val="00E6154A"/>
    <w:rsid w:val="00E846DD"/>
    <w:rsid w:val="00E924D1"/>
    <w:rsid w:val="00EA5623"/>
    <w:rsid w:val="00EB1C13"/>
    <w:rsid w:val="00EC79C2"/>
    <w:rsid w:val="00ED3FC8"/>
    <w:rsid w:val="00F422C5"/>
    <w:rsid w:val="00F51A4A"/>
    <w:rsid w:val="00F5470D"/>
    <w:rsid w:val="00FE00F9"/>
    <w:rsid w:val="00FE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DE6B1-46F5-4E37-B73F-D06A8759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51F"/>
    <w:rPr>
      <w:sz w:val="18"/>
      <w:szCs w:val="18"/>
    </w:rPr>
  </w:style>
  <w:style w:type="paragraph" w:styleId="a4">
    <w:name w:val="footer"/>
    <w:basedOn w:val="a"/>
    <w:link w:val="Char0"/>
    <w:uiPriority w:val="99"/>
    <w:unhideWhenUsed/>
    <w:rsid w:val="0091651F"/>
    <w:pPr>
      <w:tabs>
        <w:tab w:val="center" w:pos="4153"/>
        <w:tab w:val="right" w:pos="8306"/>
      </w:tabs>
      <w:snapToGrid w:val="0"/>
      <w:jc w:val="left"/>
    </w:pPr>
    <w:rPr>
      <w:sz w:val="18"/>
      <w:szCs w:val="18"/>
    </w:rPr>
  </w:style>
  <w:style w:type="character" w:customStyle="1" w:styleId="Char0">
    <w:name w:val="页脚 Char"/>
    <w:basedOn w:val="a0"/>
    <w:link w:val="a4"/>
    <w:uiPriority w:val="99"/>
    <w:rsid w:val="0091651F"/>
    <w:rPr>
      <w:sz w:val="18"/>
      <w:szCs w:val="18"/>
    </w:rPr>
  </w:style>
  <w:style w:type="paragraph" w:styleId="a5">
    <w:name w:val="List Paragraph"/>
    <w:basedOn w:val="a"/>
    <w:uiPriority w:val="34"/>
    <w:qFormat/>
    <w:rsid w:val="00161418"/>
    <w:pPr>
      <w:ind w:firstLineChars="200" w:firstLine="420"/>
    </w:pPr>
  </w:style>
  <w:style w:type="character" w:styleId="a6">
    <w:name w:val="annotation reference"/>
    <w:basedOn w:val="a0"/>
    <w:uiPriority w:val="99"/>
    <w:semiHidden/>
    <w:unhideWhenUsed/>
    <w:rsid w:val="00725B33"/>
    <w:rPr>
      <w:sz w:val="21"/>
      <w:szCs w:val="21"/>
    </w:rPr>
  </w:style>
  <w:style w:type="paragraph" w:styleId="a7">
    <w:name w:val="annotation text"/>
    <w:basedOn w:val="a"/>
    <w:link w:val="Char1"/>
    <w:uiPriority w:val="99"/>
    <w:semiHidden/>
    <w:unhideWhenUsed/>
    <w:rsid w:val="00725B33"/>
    <w:pPr>
      <w:jc w:val="left"/>
    </w:pPr>
  </w:style>
  <w:style w:type="character" w:customStyle="1" w:styleId="Char1">
    <w:name w:val="批注文字 Char"/>
    <w:basedOn w:val="a0"/>
    <w:link w:val="a7"/>
    <w:uiPriority w:val="99"/>
    <w:semiHidden/>
    <w:rsid w:val="00725B33"/>
  </w:style>
  <w:style w:type="paragraph" w:styleId="a8">
    <w:name w:val="annotation subject"/>
    <w:basedOn w:val="a7"/>
    <w:next w:val="a7"/>
    <w:link w:val="Char2"/>
    <w:uiPriority w:val="99"/>
    <w:semiHidden/>
    <w:unhideWhenUsed/>
    <w:rsid w:val="00725B33"/>
    <w:rPr>
      <w:b/>
      <w:bCs/>
    </w:rPr>
  </w:style>
  <w:style w:type="character" w:customStyle="1" w:styleId="Char2">
    <w:name w:val="批注主题 Char"/>
    <w:basedOn w:val="Char1"/>
    <w:link w:val="a8"/>
    <w:uiPriority w:val="99"/>
    <w:semiHidden/>
    <w:rsid w:val="00725B33"/>
    <w:rPr>
      <w:b/>
      <w:bCs/>
    </w:rPr>
  </w:style>
  <w:style w:type="paragraph" w:styleId="a9">
    <w:name w:val="Balloon Text"/>
    <w:basedOn w:val="a"/>
    <w:link w:val="Char3"/>
    <w:uiPriority w:val="99"/>
    <w:semiHidden/>
    <w:unhideWhenUsed/>
    <w:rsid w:val="00725B33"/>
    <w:rPr>
      <w:sz w:val="18"/>
      <w:szCs w:val="18"/>
    </w:rPr>
  </w:style>
  <w:style w:type="character" w:customStyle="1" w:styleId="Char3">
    <w:name w:val="批注框文本 Char"/>
    <w:basedOn w:val="a0"/>
    <w:link w:val="a9"/>
    <w:uiPriority w:val="99"/>
    <w:semiHidden/>
    <w:rsid w:val="00725B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73400">
      <w:bodyDiv w:val="1"/>
      <w:marLeft w:val="0"/>
      <w:marRight w:val="0"/>
      <w:marTop w:val="0"/>
      <w:marBottom w:val="0"/>
      <w:divBdr>
        <w:top w:val="none" w:sz="0" w:space="0" w:color="auto"/>
        <w:left w:val="none" w:sz="0" w:space="0" w:color="auto"/>
        <w:bottom w:val="none" w:sz="0" w:space="0" w:color="auto"/>
        <w:right w:val="none" w:sz="0" w:space="0" w:color="auto"/>
      </w:divBdr>
      <w:divsChild>
        <w:div w:id="65998720">
          <w:marLeft w:val="0"/>
          <w:marRight w:val="0"/>
          <w:marTop w:val="0"/>
          <w:marBottom w:val="0"/>
          <w:divBdr>
            <w:top w:val="none" w:sz="0" w:space="0" w:color="auto"/>
            <w:left w:val="none" w:sz="0" w:space="0" w:color="auto"/>
            <w:bottom w:val="none" w:sz="0" w:space="0" w:color="auto"/>
            <w:right w:val="none" w:sz="0" w:space="0" w:color="auto"/>
          </w:divBdr>
          <w:divsChild>
            <w:div w:id="154613754">
              <w:marLeft w:val="0"/>
              <w:marRight w:val="0"/>
              <w:marTop w:val="0"/>
              <w:marBottom w:val="0"/>
              <w:divBdr>
                <w:top w:val="none" w:sz="0" w:space="0" w:color="auto"/>
                <w:left w:val="none" w:sz="0" w:space="0" w:color="auto"/>
                <w:bottom w:val="none" w:sz="0" w:space="0" w:color="auto"/>
                <w:right w:val="none" w:sz="0" w:space="0" w:color="auto"/>
              </w:divBdr>
              <w:divsChild>
                <w:div w:id="1496147522">
                  <w:marLeft w:val="0"/>
                  <w:marRight w:val="0"/>
                  <w:marTop w:val="0"/>
                  <w:marBottom w:val="0"/>
                  <w:divBdr>
                    <w:top w:val="none" w:sz="0" w:space="0" w:color="auto"/>
                    <w:left w:val="none" w:sz="0" w:space="0" w:color="auto"/>
                    <w:bottom w:val="none" w:sz="0" w:space="0" w:color="auto"/>
                    <w:right w:val="none" w:sz="0" w:space="0" w:color="auto"/>
                  </w:divBdr>
                  <w:divsChild>
                    <w:div w:id="1709328651">
                      <w:marLeft w:val="0"/>
                      <w:marRight w:val="0"/>
                      <w:marTop w:val="0"/>
                      <w:marBottom w:val="0"/>
                      <w:divBdr>
                        <w:top w:val="none" w:sz="0" w:space="0" w:color="auto"/>
                        <w:left w:val="none" w:sz="0" w:space="0" w:color="auto"/>
                        <w:bottom w:val="none" w:sz="0" w:space="0" w:color="auto"/>
                        <w:right w:val="none" w:sz="0" w:space="0" w:color="auto"/>
                      </w:divBdr>
                      <w:divsChild>
                        <w:div w:id="10441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6543">
      <w:bodyDiv w:val="1"/>
      <w:marLeft w:val="0"/>
      <w:marRight w:val="0"/>
      <w:marTop w:val="0"/>
      <w:marBottom w:val="0"/>
      <w:divBdr>
        <w:top w:val="none" w:sz="0" w:space="0" w:color="auto"/>
        <w:left w:val="none" w:sz="0" w:space="0" w:color="auto"/>
        <w:bottom w:val="none" w:sz="0" w:space="0" w:color="auto"/>
        <w:right w:val="none" w:sz="0" w:space="0" w:color="auto"/>
      </w:divBdr>
      <w:divsChild>
        <w:div w:id="1091659192">
          <w:marLeft w:val="0"/>
          <w:marRight w:val="0"/>
          <w:marTop w:val="0"/>
          <w:marBottom w:val="0"/>
          <w:divBdr>
            <w:top w:val="none" w:sz="0" w:space="0" w:color="auto"/>
            <w:left w:val="none" w:sz="0" w:space="0" w:color="auto"/>
            <w:bottom w:val="none" w:sz="0" w:space="0" w:color="auto"/>
            <w:right w:val="none" w:sz="0" w:space="0" w:color="auto"/>
          </w:divBdr>
          <w:divsChild>
            <w:div w:id="1167136047">
              <w:marLeft w:val="0"/>
              <w:marRight w:val="0"/>
              <w:marTop w:val="0"/>
              <w:marBottom w:val="0"/>
              <w:divBdr>
                <w:top w:val="none" w:sz="0" w:space="0" w:color="auto"/>
                <w:left w:val="none" w:sz="0" w:space="0" w:color="auto"/>
                <w:bottom w:val="none" w:sz="0" w:space="0" w:color="auto"/>
                <w:right w:val="none" w:sz="0" w:space="0" w:color="auto"/>
              </w:divBdr>
              <w:divsChild>
                <w:div w:id="581795404">
                  <w:marLeft w:val="0"/>
                  <w:marRight w:val="0"/>
                  <w:marTop w:val="0"/>
                  <w:marBottom w:val="0"/>
                  <w:divBdr>
                    <w:top w:val="none" w:sz="0" w:space="0" w:color="auto"/>
                    <w:left w:val="none" w:sz="0" w:space="0" w:color="auto"/>
                    <w:bottom w:val="none" w:sz="0" w:space="0" w:color="auto"/>
                    <w:right w:val="none" w:sz="0" w:space="0" w:color="auto"/>
                  </w:divBdr>
                  <w:divsChild>
                    <w:div w:id="1607690034">
                      <w:marLeft w:val="0"/>
                      <w:marRight w:val="0"/>
                      <w:marTop w:val="0"/>
                      <w:marBottom w:val="0"/>
                      <w:divBdr>
                        <w:top w:val="none" w:sz="0" w:space="0" w:color="auto"/>
                        <w:left w:val="none" w:sz="0" w:space="0" w:color="auto"/>
                        <w:bottom w:val="none" w:sz="0" w:space="0" w:color="auto"/>
                        <w:right w:val="none" w:sz="0" w:space="0" w:color="auto"/>
                      </w:divBdr>
                      <w:divsChild>
                        <w:div w:id="20470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4E34-B541-46D1-8A30-FC6671CA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559</Words>
  <Characters>3188</Characters>
  <Application>Microsoft Office Word</Application>
  <DocSecurity>0</DocSecurity>
  <Lines>26</Lines>
  <Paragraphs>7</Paragraphs>
  <ScaleCrop>false</ScaleCrop>
  <Company>Lenovo</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王家栋</dc:creator>
  <cp:lastModifiedBy>unknown</cp:lastModifiedBy>
  <cp:revision>3</cp:revision>
  <cp:lastPrinted>2015-11-04T07:47:00Z</cp:lastPrinted>
  <dcterms:created xsi:type="dcterms:W3CDTF">2018-07-09T03:52:00Z</dcterms:created>
  <dcterms:modified xsi:type="dcterms:W3CDTF">2018-07-09T03:53:00Z</dcterms:modified>
</cp:coreProperties>
</file>